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86F" w:rsidRDefault="00F8786F" w:rsidP="003158D4">
      <w:pPr>
        <w:autoSpaceDE w:val="0"/>
        <w:autoSpaceDN w:val="0"/>
        <w:spacing w:after="78" w:line="220" w:lineRule="exact"/>
        <w:jc w:val="center"/>
      </w:pPr>
    </w:p>
    <w:p w:rsidR="00F8786F" w:rsidRPr="005A6CAC" w:rsidRDefault="005A6CAC" w:rsidP="003158D4">
      <w:pPr>
        <w:autoSpaceDE w:val="0"/>
        <w:autoSpaceDN w:val="0"/>
        <w:spacing w:after="0" w:line="230" w:lineRule="auto"/>
        <w:ind w:left="1494"/>
        <w:jc w:val="center"/>
        <w:rPr>
          <w:lang w:val="ru-RU"/>
        </w:rPr>
      </w:pPr>
      <w:r w:rsidRPr="005A6CAC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F8786F" w:rsidRPr="00307264" w:rsidRDefault="005A6CAC" w:rsidP="003158D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07264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Белгородской области</w:t>
      </w:r>
    </w:p>
    <w:p w:rsidR="00F8786F" w:rsidRPr="00307264" w:rsidRDefault="005A6CAC" w:rsidP="003158D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07264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бюджетное общеобразовательное учреждение «Гимназия № 18» </w:t>
      </w:r>
      <w:proofErr w:type="spellStart"/>
      <w:r w:rsidRPr="00307264">
        <w:rPr>
          <w:rFonts w:ascii="Times New Roman" w:hAnsi="Times New Roman" w:cs="Times New Roman"/>
          <w:sz w:val="24"/>
          <w:szCs w:val="24"/>
          <w:lang w:val="ru-RU"/>
        </w:rPr>
        <w:t>Старооскольского</w:t>
      </w:r>
      <w:proofErr w:type="spellEnd"/>
      <w:r w:rsidR="003158D4" w:rsidRPr="003072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7264">
        <w:rPr>
          <w:rFonts w:ascii="Times New Roman" w:hAnsi="Times New Roman" w:cs="Times New Roman"/>
          <w:sz w:val="24"/>
          <w:szCs w:val="24"/>
          <w:lang w:val="ru-RU"/>
        </w:rPr>
        <w:t>городского округа</w:t>
      </w:r>
    </w:p>
    <w:p w:rsidR="00F8786F" w:rsidRPr="003158D4" w:rsidRDefault="005A6CAC" w:rsidP="003158D4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8D4">
        <w:rPr>
          <w:rFonts w:ascii="Times New Roman" w:hAnsi="Times New Roman" w:cs="Times New Roman"/>
          <w:sz w:val="24"/>
          <w:szCs w:val="24"/>
        </w:rPr>
        <w:t>МБОУ "</w:t>
      </w:r>
      <w:proofErr w:type="spellStart"/>
      <w:r w:rsidRPr="003158D4">
        <w:rPr>
          <w:rFonts w:ascii="Times New Roman" w:hAnsi="Times New Roman" w:cs="Times New Roman"/>
          <w:sz w:val="24"/>
          <w:szCs w:val="24"/>
        </w:rPr>
        <w:t>Гимназия</w:t>
      </w:r>
      <w:proofErr w:type="spellEnd"/>
      <w:r w:rsidRPr="003158D4">
        <w:rPr>
          <w:rFonts w:ascii="Times New Roman" w:hAnsi="Times New Roman" w:cs="Times New Roman"/>
          <w:sz w:val="24"/>
          <w:szCs w:val="24"/>
        </w:rPr>
        <w:t xml:space="preserve"> № 18"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22"/>
        <w:gridCol w:w="3260"/>
        <w:gridCol w:w="3580"/>
      </w:tblGrid>
      <w:tr w:rsidR="00F8786F">
        <w:trPr>
          <w:trHeight w:hRule="exact" w:val="276"/>
        </w:trPr>
        <w:tc>
          <w:tcPr>
            <w:tcW w:w="3322" w:type="dxa"/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5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50" w:after="0" w:line="230" w:lineRule="auto"/>
              <w:ind w:left="1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50" w:after="0" w:line="230" w:lineRule="auto"/>
              <w:ind w:left="4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F8786F" w:rsidRPr="005A6CAC">
        <w:trPr>
          <w:trHeight w:hRule="exact" w:val="202"/>
        </w:trPr>
        <w:tc>
          <w:tcPr>
            <w:tcW w:w="3322" w:type="dxa"/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 заседании МО учителей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after="0" w:line="230" w:lineRule="auto"/>
              <w:ind w:left="1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заместитель директора </w:t>
            </w: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F8786F" w:rsidRPr="005A6CAC" w:rsidRDefault="005A6CAC">
            <w:pPr>
              <w:autoSpaceDE w:val="0"/>
              <w:autoSpaceDN w:val="0"/>
              <w:spacing w:after="0" w:line="230" w:lineRule="auto"/>
              <w:ind w:left="452"/>
              <w:rPr>
                <w:lang w:val="ru-RU"/>
              </w:rPr>
            </w:pPr>
            <w:r w:rsidRPr="005A6CAC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приказом директора МБОУ</w:t>
            </w:r>
          </w:p>
        </w:tc>
      </w:tr>
      <w:tr w:rsidR="00F8786F">
        <w:trPr>
          <w:trHeight w:hRule="exact" w:val="400"/>
        </w:trPr>
        <w:tc>
          <w:tcPr>
            <w:tcW w:w="3322" w:type="dxa"/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естественно-математического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цикла</w:t>
            </w:r>
            <w:proofErr w:type="spellEnd"/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F8786F" w:rsidRPr="005A6CAC" w:rsidRDefault="005A6CAC">
            <w:pPr>
              <w:autoSpaceDE w:val="0"/>
              <w:autoSpaceDN w:val="0"/>
              <w:spacing w:before="174" w:after="0" w:line="230" w:lineRule="auto"/>
              <w:ind w:left="19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Первушина И.Н.</w:t>
            </w: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after="0" w:line="230" w:lineRule="auto"/>
              <w:ind w:left="4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Гимназия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 18»</w:t>
            </w:r>
          </w:p>
        </w:tc>
      </w:tr>
      <w:tr w:rsidR="00F8786F">
        <w:trPr>
          <w:trHeight w:hRule="exact" w:val="400"/>
        </w:trPr>
        <w:tc>
          <w:tcPr>
            <w:tcW w:w="3322" w:type="dxa"/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______________Примак И.М.</w:t>
            </w:r>
          </w:p>
        </w:tc>
        <w:tc>
          <w:tcPr>
            <w:tcW w:w="3260" w:type="dxa"/>
            <w:vMerge w:val="restart"/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202" w:after="0" w:line="230" w:lineRule="auto"/>
              <w:ind w:left="1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№№1</w:t>
            </w: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______________Брежнева И.Н.</w:t>
            </w:r>
          </w:p>
        </w:tc>
      </w:tr>
      <w:tr w:rsidR="00F8786F">
        <w:trPr>
          <w:trHeight w:hRule="exact" w:val="118"/>
        </w:trPr>
        <w:tc>
          <w:tcPr>
            <w:tcW w:w="3322" w:type="dxa"/>
            <w:vMerge w:val="restart"/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№№1</w:t>
            </w:r>
          </w:p>
        </w:tc>
        <w:tc>
          <w:tcPr>
            <w:tcW w:w="3483" w:type="dxa"/>
            <w:vMerge/>
          </w:tcPr>
          <w:p w:rsidR="00F8786F" w:rsidRDefault="00F8786F"/>
        </w:tc>
        <w:tc>
          <w:tcPr>
            <w:tcW w:w="3580" w:type="dxa"/>
            <w:vMerge w:val="restart"/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6" w:after="0" w:line="230" w:lineRule="auto"/>
              <w:ind w:left="4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№256</w:t>
            </w:r>
          </w:p>
        </w:tc>
      </w:tr>
      <w:tr w:rsidR="00F8786F">
        <w:trPr>
          <w:trHeight w:hRule="exact" w:val="202"/>
        </w:trPr>
        <w:tc>
          <w:tcPr>
            <w:tcW w:w="3483" w:type="dxa"/>
            <w:vMerge/>
          </w:tcPr>
          <w:p w:rsidR="00F8786F" w:rsidRDefault="00F8786F"/>
        </w:tc>
        <w:tc>
          <w:tcPr>
            <w:tcW w:w="3260" w:type="dxa"/>
            <w:vMerge w:val="restart"/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92" w:after="0" w:line="230" w:lineRule="auto"/>
              <w:ind w:left="1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 w:rsidR="00D03F9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2022 г.</w:t>
            </w:r>
          </w:p>
        </w:tc>
        <w:tc>
          <w:tcPr>
            <w:tcW w:w="3483" w:type="dxa"/>
            <w:vMerge/>
          </w:tcPr>
          <w:p w:rsidR="00F8786F" w:rsidRDefault="00F8786F"/>
        </w:tc>
      </w:tr>
      <w:tr w:rsidR="00F8786F">
        <w:trPr>
          <w:trHeight w:hRule="exact" w:val="380"/>
        </w:trPr>
        <w:tc>
          <w:tcPr>
            <w:tcW w:w="3322" w:type="dxa"/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9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 w:rsidR="00D03F9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2022 г.</w:t>
            </w:r>
          </w:p>
        </w:tc>
        <w:tc>
          <w:tcPr>
            <w:tcW w:w="3483" w:type="dxa"/>
            <w:vMerge/>
          </w:tcPr>
          <w:p w:rsidR="00F8786F" w:rsidRDefault="00F8786F"/>
        </w:tc>
        <w:tc>
          <w:tcPr>
            <w:tcW w:w="3580" w:type="dxa"/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94" w:after="0" w:line="230" w:lineRule="auto"/>
              <w:ind w:left="4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 w:rsidR="00D03F9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 w:rsidR="00D03F9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</w:tr>
    </w:tbl>
    <w:p w:rsidR="00F8786F" w:rsidRDefault="005A6CAC">
      <w:pPr>
        <w:autoSpaceDE w:val="0"/>
        <w:autoSpaceDN w:val="0"/>
        <w:spacing w:before="978" w:after="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F8786F" w:rsidRPr="001A0CAE" w:rsidRDefault="005A6CAC" w:rsidP="005A6CAC">
      <w:pPr>
        <w:autoSpaceDE w:val="0"/>
        <w:autoSpaceDN w:val="0"/>
        <w:spacing w:before="670" w:after="0" w:line="230" w:lineRule="auto"/>
        <w:ind w:right="2641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</w:t>
      </w:r>
      <w:r w:rsidR="001A0CAE">
        <w:rPr>
          <w:rFonts w:ascii="Times New Roman" w:eastAsia="Times New Roman" w:hAnsi="Times New Roman"/>
          <w:b/>
          <w:color w:val="000000"/>
          <w:sz w:val="24"/>
          <w:lang w:val="ru-RU"/>
        </w:rPr>
        <w:t>Курса внеурочной деятельности</w:t>
      </w:r>
    </w:p>
    <w:p w:rsidR="00F8786F" w:rsidRDefault="005A6CAC" w:rsidP="005A6CAC">
      <w:pPr>
        <w:autoSpaceDE w:val="0"/>
        <w:autoSpaceDN w:val="0"/>
        <w:spacing w:before="70" w:after="0" w:line="230" w:lineRule="auto"/>
        <w:ind w:right="2924"/>
        <w:jc w:val="right"/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</w:t>
      </w:r>
      <w:r>
        <w:rPr>
          <w:rFonts w:ascii="Times New Roman" w:eastAsia="Times New Roman" w:hAnsi="Times New Roman"/>
          <w:b/>
          <w:color w:val="000000"/>
          <w:sz w:val="24"/>
        </w:rPr>
        <w:t>«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Основы программирования</w:t>
      </w:r>
      <w:r>
        <w:rPr>
          <w:rFonts w:ascii="Times New Roman" w:eastAsia="Times New Roman" w:hAnsi="Times New Roman"/>
          <w:b/>
          <w:color w:val="000000"/>
          <w:sz w:val="24"/>
        </w:rPr>
        <w:t>»</w:t>
      </w:r>
    </w:p>
    <w:p w:rsidR="005A6CAC" w:rsidRDefault="005A6CAC" w:rsidP="005A6CAC">
      <w:pPr>
        <w:autoSpaceDE w:val="0"/>
        <w:autoSpaceDN w:val="0"/>
        <w:spacing w:before="672" w:after="0" w:line="230" w:lineRule="auto"/>
        <w:ind w:right="1507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</w:t>
      </w:r>
      <w:r w:rsidRPr="005A6CAC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proofErr w:type="gramStart"/>
      <w:r w:rsidRPr="005A6CAC">
        <w:rPr>
          <w:rFonts w:ascii="Times New Roman" w:eastAsia="Times New Roman" w:hAnsi="Times New Roman"/>
          <w:color w:val="000000"/>
          <w:sz w:val="24"/>
          <w:lang w:val="ru-RU"/>
        </w:rPr>
        <w:t>для  5</w:t>
      </w:r>
      <w:proofErr w:type="gramEnd"/>
      <w:r w:rsidRPr="005A6CAC">
        <w:rPr>
          <w:rFonts w:ascii="Times New Roman" w:eastAsia="Times New Roman" w:hAnsi="Times New Roman"/>
          <w:color w:val="000000"/>
          <w:sz w:val="24"/>
          <w:lang w:val="ru-RU"/>
        </w:rPr>
        <w:t>-6 классов образовательных организаций)</w:t>
      </w:r>
    </w:p>
    <w:p w:rsidR="005A6CAC" w:rsidRDefault="005A6CAC" w:rsidP="005A6CAC">
      <w:pPr>
        <w:autoSpaceDE w:val="0"/>
        <w:autoSpaceDN w:val="0"/>
        <w:spacing w:before="672" w:after="0" w:line="230" w:lineRule="auto"/>
        <w:ind w:right="267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5A6CAC" w:rsidRDefault="005A6CAC" w:rsidP="005A6CAC">
      <w:pPr>
        <w:autoSpaceDE w:val="0"/>
        <w:autoSpaceDN w:val="0"/>
        <w:spacing w:before="672" w:after="0" w:line="230" w:lineRule="auto"/>
        <w:ind w:right="267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8786F" w:rsidRPr="005A6CAC" w:rsidRDefault="005A6CAC" w:rsidP="005A6CAC">
      <w:pPr>
        <w:autoSpaceDE w:val="0"/>
        <w:autoSpaceDN w:val="0"/>
        <w:spacing w:before="672" w:after="0" w:line="230" w:lineRule="auto"/>
        <w:ind w:right="2672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</w:t>
      </w:r>
      <w:r w:rsidRPr="005A6CAC">
        <w:rPr>
          <w:rFonts w:ascii="Times New Roman" w:eastAsia="Times New Roman" w:hAnsi="Times New Roman"/>
          <w:color w:val="000000"/>
          <w:sz w:val="24"/>
          <w:lang w:val="ru-RU"/>
        </w:rPr>
        <w:t>Старый Оскол 2022</w:t>
      </w:r>
    </w:p>
    <w:p w:rsidR="00F8786F" w:rsidRPr="005A6CAC" w:rsidRDefault="00F8786F">
      <w:pPr>
        <w:rPr>
          <w:lang w:val="ru-RU"/>
        </w:rPr>
        <w:sectPr w:rsidR="00F8786F" w:rsidRPr="005A6CAC">
          <w:pgSz w:w="11900" w:h="16840"/>
          <w:pgMar w:top="65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F8786F" w:rsidRPr="005A6CAC" w:rsidRDefault="00F8786F">
      <w:pPr>
        <w:autoSpaceDE w:val="0"/>
        <w:autoSpaceDN w:val="0"/>
        <w:spacing w:after="78" w:line="220" w:lineRule="exact"/>
        <w:rPr>
          <w:lang w:val="ru-RU"/>
        </w:rPr>
      </w:pPr>
    </w:p>
    <w:p w:rsidR="00F8786F" w:rsidRPr="005A6CAC" w:rsidRDefault="005A6CAC">
      <w:pPr>
        <w:autoSpaceDE w:val="0"/>
        <w:autoSpaceDN w:val="0"/>
        <w:spacing w:after="0" w:line="230" w:lineRule="auto"/>
        <w:rPr>
          <w:lang w:val="ru-RU"/>
        </w:rPr>
      </w:pPr>
      <w:r w:rsidRPr="005A6CA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8786F" w:rsidRPr="005A6CAC" w:rsidRDefault="005A6CAC">
      <w:pPr>
        <w:autoSpaceDE w:val="0"/>
        <w:autoSpaceDN w:val="0"/>
        <w:spacing w:before="346" w:after="0" w:line="230" w:lineRule="auto"/>
        <w:rPr>
          <w:lang w:val="ru-RU"/>
        </w:rPr>
      </w:pPr>
      <w:r w:rsidRPr="005A6C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ПРЕДМЕТА "МАТЕМАТИКА" </w:t>
      </w:r>
    </w:p>
    <w:p w:rsidR="00C93A65" w:rsidRDefault="00C93A65" w:rsidP="00C93A65">
      <w:pPr>
        <w:autoSpaceDE w:val="0"/>
        <w:autoSpaceDN w:val="0"/>
        <w:spacing w:after="0"/>
        <w:ind w:left="181" w:firstLine="54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93A65" w:rsidRPr="00307264" w:rsidRDefault="005A6CAC" w:rsidP="003072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264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курса внеурочной деятельности «Основы программирования» (далее – курс) для обучающихся 5-6 классов разработана на основе Федерального государственного образовательного стандарта основного общего образования </w:t>
      </w:r>
      <w:r w:rsidR="00C93A65" w:rsidRPr="00307264">
        <w:rPr>
          <w:rFonts w:ascii="Times New Roman" w:hAnsi="Times New Roman" w:cs="Times New Roman"/>
          <w:sz w:val="24"/>
          <w:szCs w:val="24"/>
          <w:lang w:val="ru-RU"/>
        </w:rPr>
        <w:t>к результатам освоения основной программы основного общего образования (приказ Министерства просвещения Российской Федерации от 31 .05 .2021 № 287 «Об утверждении федерального государственного образовательного стандарта основного общего образования») с учётом Примерной программы воспитания (протокол Федерального учебно-методического объединения по общему образованию № 3/22 от 23 .06 .2022) и Примерной основ- ной образовательной программы основного общего образования (протокол Федерального учебно-методического объединения по общему образованию № 1/22 от 18 .03 .2022).</w:t>
      </w:r>
    </w:p>
    <w:p w:rsidR="00C93A65" w:rsidRPr="00307264" w:rsidRDefault="00D03F9E" w:rsidP="003072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26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C93A65" w:rsidRPr="00307264">
        <w:rPr>
          <w:rFonts w:ascii="Times New Roman" w:hAnsi="Times New Roman" w:cs="Times New Roman"/>
          <w:sz w:val="24"/>
          <w:szCs w:val="24"/>
          <w:lang w:val="ru-RU"/>
        </w:rPr>
        <w:t xml:space="preserve">абочая  программа  курса  даёт  представление о цели, задачах, общей стратегии обучения, воспитания и раз- вития обучающихся средствами курса внеурочной деятельности по информатике, устанавливает содержание курса, предусматривает его структурирование по разделам и темам; предлагает распределение  учебных  часов  по  разделам  и  темам и последовательность  их  изучения  с  учётом  межпредметных и </w:t>
      </w:r>
      <w:proofErr w:type="spellStart"/>
      <w:r w:rsidR="00C93A65" w:rsidRPr="00307264">
        <w:rPr>
          <w:rFonts w:ascii="Times New Roman" w:hAnsi="Times New Roman" w:cs="Times New Roman"/>
          <w:sz w:val="24"/>
          <w:szCs w:val="24"/>
          <w:lang w:val="ru-RU"/>
        </w:rPr>
        <w:t>внутрипредметных</w:t>
      </w:r>
      <w:proofErr w:type="spellEnd"/>
      <w:r w:rsidR="00C93A65" w:rsidRPr="00307264">
        <w:rPr>
          <w:rFonts w:ascii="Times New Roman" w:hAnsi="Times New Roman" w:cs="Times New Roman"/>
          <w:sz w:val="24"/>
          <w:szCs w:val="24"/>
          <w:lang w:val="ru-RU"/>
        </w:rPr>
        <w:t xml:space="preserve"> связей, логики учебного процесса и возрастных особенностей обучающихся, включает описание форм организации занятий и учебно-методического обеспечения образовательного процесса.</w:t>
      </w:r>
    </w:p>
    <w:p w:rsidR="00C93A65" w:rsidRPr="00307264" w:rsidRDefault="00D03F9E" w:rsidP="003072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26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C93A65" w:rsidRPr="00307264">
        <w:rPr>
          <w:rFonts w:ascii="Times New Roman" w:hAnsi="Times New Roman" w:cs="Times New Roman"/>
          <w:sz w:val="24"/>
          <w:szCs w:val="24"/>
          <w:lang w:val="ru-RU"/>
        </w:rPr>
        <w:t>абочая программа курса определяет количественные и качественные характеристики учебного материала для каждого года изучения, в том числе планируемые результаты освоения обучающимися программы курса внеурочной деятельности на уровне основного общего образования и систему оценки достижения планируемых результатов. Программа служит основой для составления учителем поурочного тематического планирования курса.</w:t>
      </w:r>
    </w:p>
    <w:p w:rsidR="00307264" w:rsidRDefault="00D03F9E" w:rsidP="003072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264">
        <w:rPr>
          <w:rFonts w:ascii="Times New Roman" w:hAnsi="Times New Roman" w:cs="Times New Roman"/>
          <w:sz w:val="24"/>
          <w:szCs w:val="24"/>
          <w:lang w:val="ru-RU"/>
        </w:rPr>
        <w:t xml:space="preserve">Курс внеурочной деятельности «Основы программирования» </w:t>
      </w:r>
      <w:proofErr w:type="spellStart"/>
      <w:r w:rsidRPr="00307264">
        <w:rPr>
          <w:rFonts w:ascii="Times New Roman" w:hAnsi="Times New Roman" w:cs="Times New Roman"/>
          <w:sz w:val="24"/>
          <w:szCs w:val="24"/>
          <w:lang w:val="ru-RU"/>
        </w:rPr>
        <w:t>отражает:</w:t>
      </w:r>
      <w:proofErr w:type="spellEnd"/>
    </w:p>
    <w:p w:rsidR="00307264" w:rsidRPr="00307264" w:rsidRDefault="00D03F9E" w:rsidP="00307264">
      <w:pPr>
        <w:pStyle w:val="ae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264">
        <w:rPr>
          <w:rFonts w:ascii="Times New Roman" w:hAnsi="Times New Roman" w:cs="Times New Roman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</w:t>
      </w:r>
      <w:r w:rsidR="003072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7264">
        <w:rPr>
          <w:rFonts w:ascii="Times New Roman" w:hAnsi="Times New Roman" w:cs="Times New Roman"/>
          <w:sz w:val="24"/>
          <w:szCs w:val="24"/>
          <w:lang w:val="ru-RU"/>
        </w:rPr>
        <w:t>возможности автоматизации информационных процессов в различных системах;</w:t>
      </w:r>
    </w:p>
    <w:p w:rsidR="00307264" w:rsidRPr="00307264" w:rsidRDefault="00D03F9E" w:rsidP="00307264">
      <w:pPr>
        <w:pStyle w:val="ae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264">
        <w:rPr>
          <w:rFonts w:ascii="Times New Roman" w:hAnsi="Times New Roman" w:cs="Times New Roman"/>
          <w:sz w:val="24"/>
          <w:szCs w:val="24"/>
          <w:lang w:val="ru-RU"/>
        </w:rPr>
        <w:t xml:space="preserve">основные области применения информатики, прежде всего информационные технологии, управление и социальную </w:t>
      </w:r>
      <w:proofErr w:type="spellStart"/>
      <w:r w:rsidRPr="00307264">
        <w:rPr>
          <w:rFonts w:ascii="Times New Roman" w:hAnsi="Times New Roman" w:cs="Times New Roman"/>
          <w:sz w:val="24"/>
          <w:szCs w:val="24"/>
          <w:lang w:val="ru-RU"/>
        </w:rPr>
        <w:t>сферу;</w:t>
      </w:r>
      <w:proofErr w:type="spellEnd"/>
    </w:p>
    <w:p w:rsidR="00D03F9E" w:rsidRPr="00307264" w:rsidRDefault="00D03F9E" w:rsidP="00307264">
      <w:pPr>
        <w:pStyle w:val="ae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264">
        <w:rPr>
          <w:rFonts w:ascii="Times New Roman" w:hAnsi="Times New Roman" w:cs="Times New Roman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D03F9E" w:rsidRPr="00307264" w:rsidRDefault="00D03F9E" w:rsidP="0030726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264">
        <w:rPr>
          <w:rFonts w:ascii="Times New Roman" w:hAnsi="Times New Roman" w:cs="Times New Roman"/>
          <w:sz w:val="24"/>
          <w:szCs w:val="24"/>
          <w:lang w:val="ru-RU"/>
        </w:rPr>
        <w:t>Информатика характеризуется всё возрастающим числом междисциплинарных связей, причём как на уровне понятийного аппарата, так и на уровне инструментария. 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т.е. ориентированы на формирование метапредметных и личностных результатов обучения.</w:t>
      </w:r>
    </w:p>
    <w:p w:rsidR="00D03F9E" w:rsidRPr="00307264" w:rsidRDefault="00D03F9E" w:rsidP="0030726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264">
        <w:rPr>
          <w:rFonts w:ascii="Times New Roman" w:hAnsi="Times New Roman" w:cs="Times New Roman"/>
          <w:sz w:val="24"/>
          <w:szCs w:val="24"/>
          <w:lang w:val="ru-RU"/>
        </w:rPr>
        <w:t>Курс внеурочной деятельности отражает и расширяет содержание четырёх тематических разделов информатики на уровне основного общего образования:</w:t>
      </w:r>
    </w:p>
    <w:p w:rsidR="00D03F9E" w:rsidRPr="00307264" w:rsidRDefault="00D03F9E" w:rsidP="00307264">
      <w:pPr>
        <w:pStyle w:val="a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264">
        <w:rPr>
          <w:rFonts w:ascii="Times New Roman" w:hAnsi="Times New Roman" w:cs="Times New Roman"/>
          <w:sz w:val="24"/>
          <w:szCs w:val="24"/>
          <w:lang w:val="ru-RU"/>
        </w:rPr>
        <w:t>цифровая грамотность;</w:t>
      </w:r>
    </w:p>
    <w:p w:rsidR="00D03F9E" w:rsidRPr="00307264" w:rsidRDefault="00D03F9E" w:rsidP="00307264">
      <w:pPr>
        <w:pStyle w:val="a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264">
        <w:rPr>
          <w:rFonts w:ascii="Times New Roman" w:hAnsi="Times New Roman" w:cs="Times New Roman"/>
          <w:sz w:val="24"/>
          <w:szCs w:val="24"/>
          <w:lang w:val="ru-RU"/>
        </w:rPr>
        <w:t>теоретические основы информатики;</w:t>
      </w:r>
    </w:p>
    <w:p w:rsidR="00D03F9E" w:rsidRPr="00307264" w:rsidRDefault="00D03F9E" w:rsidP="00307264">
      <w:pPr>
        <w:pStyle w:val="a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264">
        <w:rPr>
          <w:rFonts w:ascii="Times New Roman" w:hAnsi="Times New Roman" w:cs="Times New Roman"/>
          <w:sz w:val="24"/>
          <w:szCs w:val="24"/>
          <w:lang w:val="ru-RU"/>
        </w:rPr>
        <w:t>алгоритмы и программирование;</w:t>
      </w:r>
    </w:p>
    <w:p w:rsidR="00D03F9E" w:rsidRPr="00307264" w:rsidRDefault="00D03F9E" w:rsidP="00307264">
      <w:pPr>
        <w:pStyle w:val="a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264">
        <w:rPr>
          <w:rFonts w:ascii="Times New Roman" w:hAnsi="Times New Roman" w:cs="Times New Roman"/>
          <w:sz w:val="24"/>
          <w:szCs w:val="24"/>
          <w:lang w:val="ru-RU"/>
        </w:rPr>
        <w:t>информационные технологии.</w:t>
      </w:r>
    </w:p>
    <w:p w:rsidR="00C93A65" w:rsidRPr="00C93A65" w:rsidRDefault="00C93A65" w:rsidP="00307264">
      <w:pPr>
        <w:autoSpaceDE w:val="0"/>
        <w:autoSpaceDN w:val="0"/>
        <w:spacing w:after="0" w:line="271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8786F" w:rsidRPr="005A6CAC" w:rsidRDefault="005A6CAC" w:rsidP="00C93A65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5A6CA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</w:t>
      </w:r>
    </w:p>
    <w:p w:rsidR="00307264" w:rsidRDefault="00307264" w:rsidP="00307264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D03F9E" w:rsidRPr="00307264" w:rsidRDefault="00D03F9E" w:rsidP="00307264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264">
        <w:rPr>
          <w:rFonts w:ascii="Times New Roman" w:hAnsi="Times New Roman" w:cs="Times New Roman"/>
          <w:sz w:val="24"/>
          <w:szCs w:val="24"/>
          <w:lang w:val="ru-RU"/>
        </w:rPr>
        <w:t>Целями изучения курса внеурочной деятельности «Основы программирования» являются:</w:t>
      </w:r>
    </w:p>
    <w:p w:rsidR="00D03F9E" w:rsidRPr="00307264" w:rsidRDefault="00D03F9E" w:rsidP="0030726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264">
        <w:rPr>
          <w:rFonts w:ascii="Times New Roman" w:hAnsi="Times New Roman" w:cs="Times New Roman"/>
          <w:sz w:val="24"/>
          <w:szCs w:val="24"/>
          <w:lang w:val="ru-RU"/>
        </w:rPr>
        <w:t>развитие алгоритмического и критического мышления, что предполагает способность обучающегося разбивать сложные задачи на более простые подзадачи;</w:t>
      </w:r>
    </w:p>
    <w:p w:rsidR="00D03F9E" w:rsidRPr="00307264" w:rsidRDefault="00D03F9E" w:rsidP="0030726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264">
        <w:rPr>
          <w:rFonts w:ascii="Times New Roman" w:hAnsi="Times New Roman" w:cs="Times New Roman"/>
          <w:sz w:val="24"/>
          <w:szCs w:val="24"/>
          <w:lang w:val="ru-RU"/>
        </w:rPr>
        <w:t>формирование цифровых навыков, в том числе ключевых компетенций цифровой экономики, таких как базовое программирование, основы работы с данными, коммуникация в современных цифровых средах, информационная безопасность; воспитание ответственного и избирательного отношения к информации;</w:t>
      </w:r>
    </w:p>
    <w:p w:rsidR="00D03F9E" w:rsidRPr="00307264" w:rsidRDefault="00D03F9E" w:rsidP="0030726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264">
        <w:rPr>
          <w:rFonts w:ascii="Times New Roman" w:hAnsi="Times New Roman" w:cs="Times New Roman"/>
          <w:sz w:val="24"/>
          <w:szCs w:val="24"/>
          <w:lang w:val="ru-RU"/>
        </w:rPr>
        <w:t>формирование необходимых для успешной жизни в меняющемся мире универсальных учебных действий (универсальных компетентностей) на основе средств и методов информатики и информационных технологий,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её результаты;</w:t>
      </w:r>
    </w:p>
    <w:p w:rsidR="00D03F9E" w:rsidRPr="00307264" w:rsidRDefault="00D03F9E" w:rsidP="0030726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264">
        <w:rPr>
          <w:rFonts w:ascii="Times New Roman" w:hAnsi="Times New Roman" w:cs="Times New Roman"/>
          <w:sz w:val="24"/>
          <w:szCs w:val="24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обучающегося.</w:t>
      </w:r>
    </w:p>
    <w:p w:rsidR="00307264" w:rsidRPr="00307264" w:rsidRDefault="00D03F9E" w:rsidP="003072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264">
        <w:rPr>
          <w:rFonts w:ascii="Times New Roman" w:hAnsi="Times New Roman" w:cs="Times New Roman"/>
          <w:sz w:val="24"/>
          <w:szCs w:val="24"/>
          <w:lang w:val="ru-RU"/>
        </w:rPr>
        <w:t>Основные задачи курса внеурочной деятельности «Основы программирования» — сформировать у обучающихся:</w:t>
      </w:r>
    </w:p>
    <w:p w:rsidR="00307264" w:rsidRPr="00307264" w:rsidRDefault="00D03F9E" w:rsidP="00307264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264">
        <w:rPr>
          <w:rFonts w:ascii="Times New Roman" w:hAnsi="Times New Roman" w:cs="Times New Roman"/>
          <w:sz w:val="24"/>
          <w:szCs w:val="24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307264" w:rsidRPr="00307264" w:rsidRDefault="00D03F9E" w:rsidP="00307264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26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основами информационной </w:t>
      </w:r>
      <w:proofErr w:type="spellStart"/>
      <w:r w:rsidRPr="00307264">
        <w:rPr>
          <w:rFonts w:ascii="Times New Roman" w:hAnsi="Times New Roman" w:cs="Times New Roman"/>
          <w:sz w:val="24"/>
          <w:szCs w:val="24"/>
          <w:lang w:val="ru-RU"/>
        </w:rPr>
        <w:t>безопасности;</w:t>
      </w:r>
      <w:proofErr w:type="spellEnd"/>
    </w:p>
    <w:p w:rsidR="00307264" w:rsidRPr="00307264" w:rsidRDefault="00D03F9E" w:rsidP="00307264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264">
        <w:rPr>
          <w:rFonts w:ascii="Times New Roman" w:hAnsi="Times New Roman" w:cs="Times New Roman"/>
          <w:sz w:val="24"/>
          <w:szCs w:val="24"/>
          <w:lang w:val="ru-RU"/>
        </w:rPr>
        <w:t>знания, умения и навыки грамотной постановки задач, возникающих в практической деятельности, их решение с помощью информационных технологий;</w:t>
      </w:r>
    </w:p>
    <w:p w:rsidR="00307264" w:rsidRPr="00307264" w:rsidRDefault="00D03F9E" w:rsidP="00307264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264">
        <w:rPr>
          <w:rFonts w:ascii="Times New Roman" w:hAnsi="Times New Roman" w:cs="Times New Roman"/>
          <w:sz w:val="24"/>
          <w:szCs w:val="24"/>
          <w:lang w:val="ru-RU"/>
        </w:rPr>
        <w:t xml:space="preserve">умения и навыки формализованного описания поставленных </w:t>
      </w:r>
      <w:proofErr w:type="spellStart"/>
      <w:r w:rsidRPr="00307264">
        <w:rPr>
          <w:rFonts w:ascii="Times New Roman" w:hAnsi="Times New Roman" w:cs="Times New Roman"/>
          <w:sz w:val="24"/>
          <w:szCs w:val="24"/>
          <w:lang w:val="ru-RU"/>
        </w:rPr>
        <w:t>задач;</w:t>
      </w:r>
      <w:proofErr w:type="spellEnd"/>
    </w:p>
    <w:p w:rsidR="00307264" w:rsidRPr="00307264" w:rsidRDefault="00D03F9E" w:rsidP="00307264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264">
        <w:rPr>
          <w:rFonts w:ascii="Times New Roman" w:hAnsi="Times New Roman" w:cs="Times New Roman"/>
          <w:sz w:val="24"/>
          <w:szCs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307264" w:rsidRPr="00307264" w:rsidRDefault="00D03F9E" w:rsidP="00307264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264">
        <w:rPr>
          <w:rFonts w:ascii="Times New Roman" w:hAnsi="Times New Roman" w:cs="Times New Roman"/>
          <w:sz w:val="24"/>
          <w:szCs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</w:t>
      </w:r>
    </w:p>
    <w:p w:rsidR="00D03F9E" w:rsidRPr="00307264" w:rsidRDefault="00D03F9E" w:rsidP="00307264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264">
        <w:rPr>
          <w:rFonts w:ascii="Times New Roman" w:hAnsi="Times New Roman" w:cs="Times New Roman"/>
          <w:sz w:val="24"/>
          <w:szCs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F8786F" w:rsidRPr="005A6CAC" w:rsidRDefault="005A6CAC">
      <w:pPr>
        <w:autoSpaceDE w:val="0"/>
        <w:autoSpaceDN w:val="0"/>
        <w:spacing w:before="262" w:after="0" w:line="230" w:lineRule="auto"/>
        <w:rPr>
          <w:lang w:val="ru-RU"/>
        </w:rPr>
      </w:pPr>
      <w:r w:rsidRPr="005A6CAC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:rsidR="00307264" w:rsidRDefault="00307264" w:rsidP="003072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7264" w:rsidRDefault="00D03F9E" w:rsidP="003072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264">
        <w:rPr>
          <w:rFonts w:ascii="Times New Roman" w:hAnsi="Times New Roman" w:cs="Times New Roman"/>
          <w:sz w:val="24"/>
          <w:szCs w:val="24"/>
          <w:lang w:val="ru-RU"/>
        </w:rPr>
        <w:t>Программа курса внеурочной деятельности предназначена для организации внеурочной деятельности за счёт направления</w:t>
      </w:r>
      <w:r w:rsidR="003072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7264">
        <w:rPr>
          <w:rFonts w:ascii="Times New Roman" w:hAnsi="Times New Roman" w:cs="Times New Roman"/>
          <w:sz w:val="24"/>
          <w:szCs w:val="24"/>
          <w:lang w:val="ru-RU"/>
        </w:rPr>
        <w:t>«Дополнительное изучение учебных предметов». Программа курса по информатике составлена из расчёта 68 учебных часов — по 1 ч в неделю в 5 и 6 классах (по 34 ч в каждом классе).</w:t>
      </w:r>
    </w:p>
    <w:p w:rsidR="00307264" w:rsidRDefault="00D03F9E" w:rsidP="003072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264">
        <w:rPr>
          <w:rFonts w:ascii="Times New Roman" w:hAnsi="Times New Roman" w:cs="Times New Roman"/>
          <w:sz w:val="24"/>
          <w:szCs w:val="24"/>
          <w:lang w:val="ru-RU"/>
        </w:rPr>
        <w:t>Срок реализации программы — два года.</w:t>
      </w:r>
    </w:p>
    <w:p w:rsidR="00D03F9E" w:rsidRPr="00307264" w:rsidRDefault="00D03F9E" w:rsidP="003072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264">
        <w:rPr>
          <w:rFonts w:ascii="Times New Roman" w:hAnsi="Times New Roman" w:cs="Times New Roman"/>
          <w:sz w:val="24"/>
          <w:szCs w:val="24"/>
          <w:lang w:val="ru-RU"/>
        </w:rPr>
        <w:t>Для каждого класса предусмотрено резервное учебное время,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программы. В резервные часы входят часы на повторение и на занятия, посвящённые презентации продуктов проектной деятельности.</w:t>
      </w:r>
    </w:p>
    <w:p w:rsidR="00F8786F" w:rsidRPr="005A6CAC" w:rsidRDefault="00F8786F">
      <w:pPr>
        <w:rPr>
          <w:lang w:val="ru-RU"/>
        </w:rPr>
        <w:sectPr w:rsidR="00F8786F" w:rsidRPr="005A6CAC" w:rsidSect="00307264">
          <w:pgSz w:w="11900" w:h="16840"/>
          <w:pgMar w:top="286" w:right="660" w:bottom="1134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F8786F" w:rsidRPr="005A6CAC" w:rsidRDefault="00F8786F">
      <w:pPr>
        <w:autoSpaceDE w:val="0"/>
        <w:autoSpaceDN w:val="0"/>
        <w:spacing w:after="216" w:line="220" w:lineRule="exact"/>
        <w:rPr>
          <w:lang w:val="ru-RU"/>
        </w:rPr>
      </w:pPr>
    </w:p>
    <w:p w:rsidR="00F8786F" w:rsidRPr="005A6CAC" w:rsidRDefault="005A6CAC" w:rsidP="00307264">
      <w:pPr>
        <w:autoSpaceDE w:val="0"/>
        <w:autoSpaceDN w:val="0"/>
        <w:spacing w:after="0" w:line="230" w:lineRule="auto"/>
        <w:rPr>
          <w:lang w:val="ru-RU"/>
        </w:rPr>
      </w:pPr>
      <w:r w:rsidRPr="005A6CAC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КУРСА</w:t>
      </w:r>
      <w:r w:rsidR="0030726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ВНЕУРОЧНОЙ ДЕЯТЕЛЬНОСТИ </w:t>
      </w:r>
      <w:r w:rsidRPr="005A6CAC">
        <w:rPr>
          <w:rFonts w:ascii="Times New Roman" w:eastAsia="Times New Roman" w:hAnsi="Times New Roman"/>
          <w:b/>
          <w:color w:val="000000"/>
          <w:sz w:val="24"/>
          <w:lang w:val="ru-RU"/>
        </w:rPr>
        <w:t>"</w:t>
      </w:r>
      <w:r w:rsidR="00307264">
        <w:rPr>
          <w:rFonts w:ascii="Times New Roman" w:eastAsia="Times New Roman" w:hAnsi="Times New Roman"/>
          <w:b/>
          <w:color w:val="000000"/>
          <w:sz w:val="24"/>
          <w:lang w:val="ru-RU"/>
        </w:rPr>
        <w:t>ОСНОВЫ ПРОГРАММИРОВАНИЯ</w:t>
      </w:r>
      <w:r w:rsidRPr="005A6CAC">
        <w:rPr>
          <w:rFonts w:ascii="Times New Roman" w:eastAsia="Times New Roman" w:hAnsi="Times New Roman"/>
          <w:b/>
          <w:color w:val="000000"/>
          <w:sz w:val="24"/>
          <w:lang w:val="ru-RU"/>
        </w:rPr>
        <w:t>"</w:t>
      </w:r>
    </w:p>
    <w:p w:rsidR="00B54833" w:rsidRDefault="005A6CAC" w:rsidP="00B54833">
      <w:pPr>
        <w:autoSpaceDE w:val="0"/>
        <w:autoSpaceDN w:val="0"/>
        <w:spacing w:before="346" w:after="0" w:line="230" w:lineRule="auto"/>
        <w:rPr>
          <w:lang w:val="ru-RU"/>
        </w:rPr>
      </w:pPr>
      <w:r w:rsidRPr="005A6CAC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B54833" w:rsidRDefault="00B54833" w:rsidP="00B54833">
      <w:pPr>
        <w:pStyle w:val="ae"/>
        <w:autoSpaceDE w:val="0"/>
        <w:autoSpaceDN w:val="0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03F9E" w:rsidRPr="00B54833" w:rsidRDefault="00D03F9E" w:rsidP="00B54833">
      <w:pPr>
        <w:pStyle w:val="ae"/>
        <w:numPr>
          <w:ilvl w:val="0"/>
          <w:numId w:val="1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54833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Устройство компьютера (разделы «Цифровая грамотность» и «Информационные технологии»)</w:t>
      </w:r>
    </w:p>
    <w:p w:rsidR="00B54833" w:rsidRDefault="00D03F9E" w:rsidP="00B54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833">
        <w:rPr>
          <w:rFonts w:ascii="Times New Roman" w:hAnsi="Times New Roman" w:cs="Times New Roman"/>
          <w:sz w:val="24"/>
          <w:szCs w:val="24"/>
          <w:lang w:val="ru-RU"/>
        </w:rPr>
        <w:t>Правила безопасности при работе за компьютером. Основные устройства компьютера.</w:t>
      </w:r>
      <w:r w:rsidR="00B54833" w:rsidRPr="00B548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833">
        <w:rPr>
          <w:rFonts w:ascii="Times New Roman" w:hAnsi="Times New Roman" w:cs="Times New Roman"/>
          <w:sz w:val="24"/>
          <w:szCs w:val="24"/>
          <w:lang w:val="ru-RU"/>
        </w:rPr>
        <w:t>Системный блок. Процессор. Постоянная и оперативная память. Мобильные и стационарные устройства.</w:t>
      </w:r>
      <w:r w:rsidR="00B54833" w:rsidRPr="00B548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833">
        <w:rPr>
          <w:rFonts w:ascii="Times New Roman" w:hAnsi="Times New Roman" w:cs="Times New Roman"/>
          <w:sz w:val="24"/>
          <w:szCs w:val="24"/>
          <w:lang w:val="ru-RU"/>
        </w:rPr>
        <w:t>Внутренние и внешние устройства компьютера. Файловая система компьютера.</w:t>
      </w:r>
      <w:r w:rsidR="00B54833" w:rsidRPr="00B548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833">
        <w:rPr>
          <w:rFonts w:ascii="Times New Roman" w:hAnsi="Times New Roman" w:cs="Times New Roman"/>
          <w:sz w:val="24"/>
          <w:szCs w:val="24"/>
          <w:lang w:val="ru-RU"/>
        </w:rPr>
        <w:t>Программное</w:t>
      </w:r>
      <w:r w:rsidR="00B54833" w:rsidRPr="00B548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833">
        <w:rPr>
          <w:rFonts w:ascii="Times New Roman" w:hAnsi="Times New Roman" w:cs="Times New Roman"/>
          <w:sz w:val="24"/>
          <w:szCs w:val="24"/>
          <w:lang w:val="ru-RU"/>
        </w:rPr>
        <w:t>обеспечение компьютера. Операционная система. Функции операционной системы. Виды операционных</w:t>
      </w:r>
      <w:r w:rsidR="00B54833" w:rsidRPr="00B548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833">
        <w:rPr>
          <w:rFonts w:ascii="Times New Roman" w:hAnsi="Times New Roman" w:cs="Times New Roman"/>
          <w:sz w:val="24"/>
          <w:szCs w:val="24"/>
          <w:lang w:val="ru-RU"/>
        </w:rPr>
        <w:t>систем. Работа с текстовым редактором «Блокнот».</w:t>
      </w:r>
    </w:p>
    <w:p w:rsidR="00D03F9E" w:rsidRPr="00B54833" w:rsidRDefault="00D03F9E" w:rsidP="00B54833">
      <w:pPr>
        <w:pStyle w:val="ae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548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Знакомство со средой визуального программирования </w:t>
      </w:r>
      <w:r w:rsidRPr="00B54833">
        <w:rPr>
          <w:rFonts w:ascii="Times New Roman" w:hAnsi="Times New Roman" w:cs="Times New Roman"/>
          <w:b/>
          <w:bCs/>
          <w:sz w:val="24"/>
          <w:szCs w:val="24"/>
        </w:rPr>
        <w:t>Scratch</w:t>
      </w:r>
      <w:r w:rsidRPr="00B548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(раздел «Алгоритмы и программирование»)</w:t>
      </w:r>
    </w:p>
    <w:p w:rsidR="00D03F9E" w:rsidRPr="00B54833" w:rsidRDefault="00D03F9E" w:rsidP="00B54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833">
        <w:rPr>
          <w:rFonts w:ascii="Times New Roman" w:hAnsi="Times New Roman" w:cs="Times New Roman"/>
          <w:sz w:val="24"/>
          <w:szCs w:val="24"/>
          <w:lang w:val="ru-RU"/>
        </w:rPr>
        <w:t>Алгоритмы и языки программирования. Блок</w:t>
      </w:r>
      <w:r w:rsidR="00B5483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54833">
        <w:rPr>
          <w:rFonts w:ascii="Times New Roman" w:hAnsi="Times New Roman" w:cs="Times New Roman"/>
          <w:sz w:val="24"/>
          <w:szCs w:val="24"/>
          <w:lang w:val="ru-RU"/>
        </w:rPr>
        <w:t>схемы</w:t>
      </w:r>
      <w:r w:rsidR="00B5483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54833">
        <w:rPr>
          <w:rFonts w:ascii="Times New Roman" w:hAnsi="Times New Roman" w:cs="Times New Roman"/>
          <w:sz w:val="24"/>
          <w:szCs w:val="24"/>
          <w:lang w:val="ru-RU"/>
        </w:rPr>
        <w:t xml:space="preserve"> Линейные алгоритмы. Интерфейс </w:t>
      </w:r>
      <w:r w:rsidRPr="00B54833">
        <w:rPr>
          <w:rFonts w:ascii="Times New Roman" w:hAnsi="Times New Roman" w:cs="Times New Roman"/>
          <w:sz w:val="24"/>
          <w:szCs w:val="24"/>
        </w:rPr>
        <w:t>Scratch</w:t>
      </w:r>
      <w:r w:rsidRPr="00B5483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548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833">
        <w:rPr>
          <w:rFonts w:ascii="Times New Roman" w:hAnsi="Times New Roman" w:cs="Times New Roman"/>
          <w:sz w:val="24"/>
          <w:szCs w:val="24"/>
          <w:lang w:val="ru-RU"/>
        </w:rPr>
        <w:t xml:space="preserve">Циклические алгоритмы. Ветвление. Среда </w:t>
      </w:r>
      <w:r w:rsidRPr="00B54833">
        <w:rPr>
          <w:rFonts w:ascii="Times New Roman" w:hAnsi="Times New Roman" w:cs="Times New Roman"/>
          <w:sz w:val="24"/>
          <w:szCs w:val="24"/>
        </w:rPr>
        <w:t>Scratch</w:t>
      </w:r>
      <w:r w:rsidRPr="00B54833">
        <w:rPr>
          <w:rFonts w:ascii="Times New Roman" w:hAnsi="Times New Roman" w:cs="Times New Roman"/>
          <w:sz w:val="24"/>
          <w:szCs w:val="24"/>
          <w:lang w:val="ru-RU"/>
        </w:rPr>
        <w:t>: скрипты. Повороты. Повороты и движение. Система координат. Установка начальных позиций. Установка начальных позиций: свойства, внешность. Параллельные скрипты, анимация. Передача сообщений.</w:t>
      </w:r>
    </w:p>
    <w:p w:rsidR="00D03F9E" w:rsidRPr="00B54833" w:rsidRDefault="00D03F9E" w:rsidP="00B54833">
      <w:pPr>
        <w:pStyle w:val="ae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54833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Создание презентаций (раздел «Информационные техно- логии»)</w:t>
      </w:r>
    </w:p>
    <w:p w:rsidR="00D03F9E" w:rsidRPr="00B54833" w:rsidRDefault="00D03F9E" w:rsidP="00B54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833">
        <w:rPr>
          <w:rFonts w:ascii="Times New Roman" w:hAnsi="Times New Roman" w:cs="Times New Roman"/>
          <w:sz w:val="24"/>
          <w:szCs w:val="24"/>
          <w:lang w:val="ru-RU"/>
        </w:rPr>
        <w:t>Оформление презентаций. Структура презентации. Изображения в презентации. Составление</w:t>
      </w:r>
      <w:r w:rsidR="00B548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833">
        <w:rPr>
          <w:rFonts w:ascii="Times New Roman" w:hAnsi="Times New Roman" w:cs="Times New Roman"/>
          <w:sz w:val="24"/>
          <w:szCs w:val="24"/>
          <w:lang w:val="ru-RU"/>
        </w:rPr>
        <w:t>запроса для поиска изображений. Редактирование слайда. Способы структурирования информации.</w:t>
      </w:r>
      <w:r w:rsidR="00B548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833">
        <w:rPr>
          <w:rFonts w:ascii="Times New Roman" w:hAnsi="Times New Roman" w:cs="Times New Roman"/>
          <w:sz w:val="24"/>
          <w:szCs w:val="24"/>
          <w:lang w:val="ru-RU"/>
        </w:rPr>
        <w:t>Схемы, таблицы, списки. Заголовки на слайдах.</w:t>
      </w:r>
    </w:p>
    <w:p w:rsidR="00D03F9E" w:rsidRPr="00B54833" w:rsidRDefault="00D03F9E" w:rsidP="00B54833">
      <w:pPr>
        <w:pStyle w:val="ae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5483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Коммуникация и безопасность в Сети (раздел «Цифровая грамотность»)</w:t>
      </w:r>
    </w:p>
    <w:p w:rsidR="00D03F9E" w:rsidRPr="00B54833" w:rsidRDefault="00D03F9E" w:rsidP="00B54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833">
        <w:rPr>
          <w:rFonts w:ascii="Times New Roman" w:hAnsi="Times New Roman" w:cs="Times New Roman"/>
          <w:sz w:val="24"/>
          <w:szCs w:val="24"/>
          <w:lang w:val="ru-RU"/>
        </w:rPr>
        <w:t>Коммуникация в Сети. Хранение информации в Интернете. Сервер. Хостинг. Формирование адреса в Интернете. Электронная почта. Алгоритм создания аккаунта в социальной сети.</w:t>
      </w:r>
      <w:r w:rsidR="00B548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833">
        <w:rPr>
          <w:rFonts w:ascii="Times New Roman" w:hAnsi="Times New Roman" w:cs="Times New Roman"/>
          <w:sz w:val="24"/>
          <w:szCs w:val="24"/>
          <w:lang w:val="ru-RU"/>
        </w:rPr>
        <w:t>Безопасность: пароли. Признаки надёжного пароля.  Безопасность:</w:t>
      </w:r>
      <w:r w:rsidR="00B548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833">
        <w:rPr>
          <w:rFonts w:ascii="Times New Roman" w:hAnsi="Times New Roman" w:cs="Times New Roman"/>
          <w:sz w:val="24"/>
          <w:szCs w:val="24"/>
          <w:lang w:val="ru-RU"/>
        </w:rPr>
        <w:t>интернет-мошенничество. Личная</w:t>
      </w:r>
      <w:r w:rsidR="00B548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833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информация. Социальные сети: сетевой этикет, приватность. </w:t>
      </w:r>
      <w:proofErr w:type="spellStart"/>
      <w:r w:rsidRPr="00B54833">
        <w:rPr>
          <w:rFonts w:ascii="Times New Roman" w:hAnsi="Times New Roman" w:cs="Times New Roman"/>
          <w:sz w:val="24"/>
          <w:szCs w:val="24"/>
          <w:lang w:val="ru-RU"/>
        </w:rPr>
        <w:t>Кибербуллинг</w:t>
      </w:r>
      <w:proofErr w:type="spellEnd"/>
      <w:r w:rsidRPr="00B54833">
        <w:rPr>
          <w:rFonts w:ascii="Times New Roman" w:hAnsi="Times New Roman" w:cs="Times New Roman"/>
          <w:sz w:val="24"/>
          <w:szCs w:val="24"/>
          <w:lang w:val="ru-RU"/>
        </w:rPr>
        <w:t>. Вирусы. Виды вирусов.</w:t>
      </w:r>
      <w:r w:rsidR="00B548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833">
        <w:rPr>
          <w:rFonts w:ascii="Times New Roman" w:hAnsi="Times New Roman" w:cs="Times New Roman"/>
          <w:sz w:val="24"/>
          <w:szCs w:val="24"/>
          <w:lang w:val="ru-RU"/>
        </w:rPr>
        <w:t>Антивирусные программы.</w:t>
      </w:r>
    </w:p>
    <w:p w:rsidR="00B54833" w:rsidRDefault="00B54833" w:rsidP="00B5483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03F9E" w:rsidRDefault="00B54833" w:rsidP="00B5483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8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6 </w:t>
      </w:r>
      <w:r w:rsidRPr="00B54833">
        <w:rPr>
          <w:rFonts w:ascii="Times New Roman" w:eastAsia="Times New Roman" w:hAnsi="Times New Roman"/>
          <w:b/>
          <w:color w:val="000000"/>
          <w:sz w:val="24"/>
          <w:lang w:val="ru-RU"/>
        </w:rPr>
        <w:t>К</w:t>
      </w:r>
      <w:r w:rsidRPr="00B54833">
        <w:rPr>
          <w:rFonts w:ascii="Times New Roman" w:eastAsia="Times New Roman" w:hAnsi="Times New Roman"/>
          <w:b/>
          <w:color w:val="000000"/>
          <w:sz w:val="28"/>
          <w:szCs w:val="24"/>
          <w:lang w:val="ru-RU"/>
        </w:rPr>
        <w:t>ЛАСС</w:t>
      </w:r>
    </w:p>
    <w:p w:rsidR="00B54833" w:rsidRPr="00B54833" w:rsidRDefault="00B54833" w:rsidP="00B5483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03F9E" w:rsidRPr="00B54833" w:rsidRDefault="00D03F9E" w:rsidP="00B54833">
      <w:pPr>
        <w:pStyle w:val="ae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54833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Информационные модели (раздел «Теоретические основы информатики»)</w:t>
      </w:r>
    </w:p>
    <w:p w:rsidR="00D03F9E" w:rsidRPr="00B54833" w:rsidRDefault="00D03F9E" w:rsidP="00B5483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94D">
        <w:rPr>
          <w:rFonts w:ascii="Times New Roman" w:hAnsi="Times New Roman" w:cs="Times New Roman"/>
          <w:sz w:val="24"/>
          <w:szCs w:val="24"/>
          <w:lang w:val="ru-RU"/>
        </w:rPr>
        <w:t>Моделирование</w:t>
      </w:r>
      <w:r w:rsidR="007E69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94D">
        <w:rPr>
          <w:rFonts w:ascii="Times New Roman" w:hAnsi="Times New Roman" w:cs="Times New Roman"/>
          <w:sz w:val="24"/>
          <w:szCs w:val="24"/>
          <w:lang w:val="ru-RU"/>
        </w:rPr>
        <w:t>как метод познания мира.</w:t>
      </w:r>
      <w:r w:rsidR="007E69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833">
        <w:rPr>
          <w:rFonts w:ascii="Times New Roman" w:hAnsi="Times New Roman" w:cs="Times New Roman"/>
          <w:sz w:val="24"/>
          <w:szCs w:val="24"/>
          <w:lang w:val="ru-RU"/>
        </w:rPr>
        <w:t>Этапы моделирования. Использование моделей в</w:t>
      </w:r>
      <w:r w:rsidR="00B548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833">
        <w:rPr>
          <w:rFonts w:ascii="Times New Roman" w:hAnsi="Times New Roman" w:cs="Times New Roman"/>
          <w:sz w:val="24"/>
          <w:szCs w:val="24"/>
          <w:lang w:val="ru-RU"/>
        </w:rPr>
        <w:t>повседневной жизни.</w:t>
      </w:r>
      <w:r w:rsidR="007E69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94D">
        <w:rPr>
          <w:rFonts w:ascii="Times New Roman" w:hAnsi="Times New Roman" w:cs="Times New Roman"/>
          <w:sz w:val="24"/>
          <w:szCs w:val="24"/>
          <w:lang w:val="ru-RU"/>
        </w:rPr>
        <w:t>Виды моделей.</w:t>
      </w:r>
      <w:r w:rsidR="007E69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94D">
        <w:rPr>
          <w:rFonts w:ascii="Times New Roman" w:hAnsi="Times New Roman" w:cs="Times New Roman"/>
          <w:sz w:val="24"/>
          <w:szCs w:val="24"/>
          <w:lang w:val="ru-RU"/>
        </w:rPr>
        <w:t>Информационное моделирование.</w:t>
      </w:r>
      <w:r w:rsidR="007E69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94D">
        <w:rPr>
          <w:rFonts w:ascii="Times New Roman" w:hAnsi="Times New Roman" w:cs="Times New Roman"/>
          <w:sz w:val="24"/>
          <w:szCs w:val="24"/>
          <w:lang w:val="ru-RU"/>
        </w:rPr>
        <w:t>Формальное описание</w:t>
      </w:r>
      <w:r w:rsidR="007E69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94D">
        <w:rPr>
          <w:rFonts w:ascii="Times New Roman" w:hAnsi="Times New Roman" w:cs="Times New Roman"/>
          <w:sz w:val="24"/>
          <w:szCs w:val="24"/>
          <w:lang w:val="ru-RU"/>
        </w:rPr>
        <w:t>моделей.</w:t>
      </w:r>
      <w:r w:rsidR="007E69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94D">
        <w:rPr>
          <w:rFonts w:ascii="Times New Roman" w:hAnsi="Times New Roman" w:cs="Times New Roman"/>
          <w:sz w:val="24"/>
          <w:szCs w:val="24"/>
          <w:lang w:val="ru-RU"/>
        </w:rPr>
        <w:t xml:space="preserve">Построение информационной модели. </w:t>
      </w:r>
      <w:r w:rsidRPr="00B54833">
        <w:rPr>
          <w:rFonts w:ascii="Times New Roman" w:hAnsi="Times New Roman" w:cs="Times New Roman"/>
          <w:sz w:val="24"/>
          <w:szCs w:val="24"/>
          <w:lang w:val="ru-RU"/>
        </w:rPr>
        <w:t>Компьютерное моделирование.</w:t>
      </w:r>
    </w:p>
    <w:p w:rsidR="00D03F9E" w:rsidRPr="00B54833" w:rsidRDefault="00D03F9E" w:rsidP="00B54833">
      <w:pPr>
        <w:pStyle w:val="ae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548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Создание игр в </w:t>
      </w:r>
      <w:r w:rsidRPr="00B54833">
        <w:rPr>
          <w:rFonts w:ascii="Times New Roman" w:hAnsi="Times New Roman" w:cs="Times New Roman"/>
          <w:b/>
          <w:bCs/>
          <w:sz w:val="24"/>
          <w:szCs w:val="24"/>
        </w:rPr>
        <w:t>Scratch</w:t>
      </w:r>
      <w:r w:rsidRPr="00B548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(раздел «Алгоритмы и </w:t>
      </w:r>
      <w:proofErr w:type="spellStart"/>
      <w:r w:rsidRPr="00B54833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программи</w:t>
      </w:r>
      <w:proofErr w:type="spellEnd"/>
      <w:r w:rsidRPr="00B548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- </w:t>
      </w:r>
      <w:proofErr w:type="spellStart"/>
      <w:r w:rsidRPr="00B54833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рование</w:t>
      </w:r>
      <w:proofErr w:type="spellEnd"/>
      <w:r w:rsidRPr="00B54833">
        <w:rPr>
          <w:rFonts w:ascii="Times New Roman" w:hAnsi="Times New Roman" w:cs="Times New Roman"/>
          <w:b/>
          <w:bCs/>
          <w:sz w:val="24"/>
          <w:szCs w:val="24"/>
          <w:lang w:val="ru-RU"/>
        </w:rPr>
        <w:t>»)</w:t>
      </w:r>
    </w:p>
    <w:p w:rsidR="00D03F9E" w:rsidRPr="007E694D" w:rsidRDefault="00D03F9E" w:rsidP="007E694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94D">
        <w:rPr>
          <w:rFonts w:ascii="Times New Roman" w:hAnsi="Times New Roman" w:cs="Times New Roman"/>
          <w:sz w:val="24"/>
          <w:szCs w:val="24"/>
          <w:lang w:val="ru-RU"/>
        </w:rPr>
        <w:t>Компьютерная игра.</w:t>
      </w:r>
      <w:r w:rsidR="007E69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94D">
        <w:rPr>
          <w:rFonts w:ascii="Times New Roman" w:hAnsi="Times New Roman" w:cs="Times New Roman"/>
          <w:sz w:val="24"/>
          <w:szCs w:val="24"/>
          <w:lang w:val="ru-RU"/>
        </w:rPr>
        <w:t>Команды для перемещения спрайта с помощью команд.</w:t>
      </w:r>
      <w:r w:rsidR="007E69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4833">
        <w:rPr>
          <w:rFonts w:ascii="Times New Roman" w:hAnsi="Times New Roman" w:cs="Times New Roman"/>
          <w:sz w:val="24"/>
          <w:szCs w:val="24"/>
        </w:rPr>
        <w:t>Создание</w:t>
      </w:r>
      <w:proofErr w:type="spellEnd"/>
      <w:r w:rsidRPr="00B54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833">
        <w:rPr>
          <w:rFonts w:ascii="Times New Roman" w:hAnsi="Times New Roman" w:cs="Times New Roman"/>
          <w:sz w:val="24"/>
          <w:szCs w:val="24"/>
        </w:rPr>
        <w:t>уровней</w:t>
      </w:r>
      <w:proofErr w:type="spellEnd"/>
      <w:r w:rsidRPr="00B54833">
        <w:rPr>
          <w:rFonts w:ascii="Times New Roman" w:hAnsi="Times New Roman" w:cs="Times New Roman"/>
          <w:sz w:val="24"/>
          <w:szCs w:val="24"/>
        </w:rPr>
        <w:t xml:space="preserve"> в</w:t>
      </w:r>
      <w:r w:rsidR="007E69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4833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B54833">
        <w:rPr>
          <w:rFonts w:ascii="Times New Roman" w:hAnsi="Times New Roman" w:cs="Times New Roman"/>
          <w:sz w:val="24"/>
          <w:szCs w:val="24"/>
        </w:rPr>
        <w:t>.</w:t>
      </w:r>
      <w:r w:rsidR="007E69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4833">
        <w:rPr>
          <w:rFonts w:ascii="Times New Roman" w:hAnsi="Times New Roman" w:cs="Times New Roman"/>
          <w:sz w:val="24"/>
          <w:szCs w:val="24"/>
        </w:rPr>
        <w:t>Игра-платформер</w:t>
      </w:r>
      <w:proofErr w:type="spellEnd"/>
      <w:r w:rsidRPr="00B54833">
        <w:rPr>
          <w:rFonts w:ascii="Times New Roman" w:hAnsi="Times New Roman" w:cs="Times New Roman"/>
          <w:sz w:val="24"/>
          <w:szCs w:val="24"/>
        </w:rPr>
        <w:t xml:space="preserve">. </w:t>
      </w:r>
      <w:r w:rsidRPr="007E694D">
        <w:rPr>
          <w:rFonts w:ascii="Times New Roman" w:hAnsi="Times New Roman" w:cs="Times New Roman"/>
          <w:sz w:val="24"/>
          <w:szCs w:val="24"/>
          <w:lang w:val="ru-RU"/>
        </w:rPr>
        <w:t>Программирование гравитации, прыжка и перемещения вправо и влево.</w:t>
      </w:r>
      <w:r w:rsidR="007E69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94D">
        <w:rPr>
          <w:rFonts w:ascii="Times New Roman" w:hAnsi="Times New Roman" w:cs="Times New Roman"/>
          <w:sz w:val="24"/>
          <w:szCs w:val="24"/>
          <w:lang w:val="ru-RU"/>
        </w:rPr>
        <w:t>Создание костюмов спрайта. Создание сюжета игры. Тестирование игры.</w:t>
      </w:r>
    </w:p>
    <w:p w:rsidR="00D03F9E" w:rsidRPr="007E694D" w:rsidRDefault="00D03F9E" w:rsidP="007E694D">
      <w:pPr>
        <w:pStyle w:val="ae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E694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Информационные процессы (раздел «Теоретические </w:t>
      </w:r>
      <w:proofErr w:type="spellStart"/>
      <w:r w:rsidRPr="007E694D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</w:t>
      </w:r>
      <w:proofErr w:type="spellEnd"/>
      <w:r w:rsidRPr="007E694D">
        <w:rPr>
          <w:rFonts w:ascii="Times New Roman" w:hAnsi="Times New Roman" w:cs="Times New Roman"/>
          <w:b/>
          <w:bCs/>
          <w:sz w:val="24"/>
          <w:szCs w:val="24"/>
          <w:lang w:val="ru-RU"/>
        </w:rPr>
        <w:t>- вы информатики»)</w:t>
      </w:r>
    </w:p>
    <w:p w:rsidR="00D03F9E" w:rsidRDefault="00D03F9E" w:rsidP="007E694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94D">
        <w:rPr>
          <w:rFonts w:ascii="Times New Roman" w:hAnsi="Times New Roman" w:cs="Times New Roman"/>
          <w:sz w:val="24"/>
          <w:szCs w:val="24"/>
          <w:lang w:val="ru-RU"/>
        </w:rPr>
        <w:t>Информационные процессы.</w:t>
      </w:r>
      <w:r w:rsidR="007E69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94D">
        <w:rPr>
          <w:rFonts w:ascii="Times New Roman" w:hAnsi="Times New Roman" w:cs="Times New Roman"/>
          <w:sz w:val="24"/>
          <w:szCs w:val="24"/>
          <w:lang w:val="ru-RU"/>
        </w:rPr>
        <w:t>Информация и способы получения информации. Хранение,</w:t>
      </w:r>
      <w:r w:rsidR="007E69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94D">
        <w:rPr>
          <w:rFonts w:ascii="Times New Roman" w:hAnsi="Times New Roman" w:cs="Times New Roman"/>
          <w:sz w:val="24"/>
          <w:szCs w:val="24"/>
          <w:lang w:val="ru-RU"/>
        </w:rPr>
        <w:t>передача и обработка информации.</w:t>
      </w:r>
      <w:r w:rsidR="007E69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94D">
        <w:rPr>
          <w:rFonts w:ascii="Times New Roman" w:hAnsi="Times New Roman" w:cs="Times New Roman"/>
          <w:sz w:val="24"/>
          <w:szCs w:val="24"/>
          <w:lang w:val="ru-RU"/>
        </w:rPr>
        <w:t>Двоичный код.</w:t>
      </w:r>
      <w:r w:rsidR="007E69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94D">
        <w:rPr>
          <w:rFonts w:ascii="Times New Roman" w:hAnsi="Times New Roman" w:cs="Times New Roman"/>
          <w:sz w:val="24"/>
          <w:szCs w:val="24"/>
          <w:lang w:val="ru-RU"/>
        </w:rPr>
        <w:t>Процесс кодирования на компьютере. Кодирование</w:t>
      </w:r>
      <w:r w:rsidR="007E69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94D">
        <w:rPr>
          <w:rFonts w:ascii="Times New Roman" w:hAnsi="Times New Roman" w:cs="Times New Roman"/>
          <w:sz w:val="24"/>
          <w:szCs w:val="24"/>
          <w:lang w:val="ru-RU"/>
        </w:rPr>
        <w:t>различной информации. Равномерный</w:t>
      </w:r>
      <w:r w:rsidR="007E69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94D">
        <w:rPr>
          <w:rFonts w:ascii="Times New Roman" w:hAnsi="Times New Roman" w:cs="Times New Roman"/>
          <w:sz w:val="24"/>
          <w:szCs w:val="24"/>
          <w:lang w:val="ru-RU"/>
        </w:rPr>
        <w:t>двоичный код.</w:t>
      </w:r>
      <w:r w:rsidR="007E69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94D">
        <w:rPr>
          <w:rFonts w:ascii="Times New Roman" w:hAnsi="Times New Roman" w:cs="Times New Roman"/>
          <w:sz w:val="24"/>
          <w:szCs w:val="24"/>
          <w:lang w:val="ru-RU"/>
        </w:rPr>
        <w:t>Правила создания кодовых таблиц.</w:t>
      </w:r>
      <w:r w:rsidR="007E69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94D">
        <w:rPr>
          <w:rFonts w:ascii="Times New Roman" w:hAnsi="Times New Roman" w:cs="Times New Roman"/>
          <w:sz w:val="24"/>
          <w:szCs w:val="24"/>
          <w:lang w:val="ru-RU"/>
        </w:rPr>
        <w:t>Информационный объём данных.</w:t>
      </w:r>
      <w:r w:rsidR="007E69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94D">
        <w:rPr>
          <w:rFonts w:ascii="Times New Roman" w:hAnsi="Times New Roman" w:cs="Times New Roman"/>
          <w:sz w:val="24"/>
          <w:szCs w:val="24"/>
          <w:lang w:val="ru-RU"/>
        </w:rPr>
        <w:t>Единицы измерения информации.</w:t>
      </w:r>
      <w:r w:rsidR="007E69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94D">
        <w:rPr>
          <w:rFonts w:ascii="Times New Roman" w:hAnsi="Times New Roman" w:cs="Times New Roman"/>
          <w:sz w:val="24"/>
          <w:szCs w:val="24"/>
          <w:lang w:val="ru-RU"/>
        </w:rPr>
        <w:t>Работа с различными файлами.</w:t>
      </w:r>
      <w:r w:rsidR="007E69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94D">
        <w:rPr>
          <w:rFonts w:ascii="Times New Roman" w:hAnsi="Times New Roman" w:cs="Times New Roman"/>
          <w:sz w:val="24"/>
          <w:szCs w:val="24"/>
          <w:lang w:val="ru-RU"/>
        </w:rPr>
        <w:t>Основные расширения файлов. Информационный размер файлов различного типа.</w:t>
      </w:r>
    </w:p>
    <w:p w:rsidR="007E694D" w:rsidRDefault="007E694D" w:rsidP="007E694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694D" w:rsidRPr="007E694D" w:rsidRDefault="007E694D" w:rsidP="007E694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694D" w:rsidRDefault="00D03F9E" w:rsidP="007E694D">
      <w:pPr>
        <w:pStyle w:val="ae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E694D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Электронные таблицы (раздел «Информационные технологии»)</w:t>
      </w:r>
    </w:p>
    <w:p w:rsidR="00D03F9E" w:rsidRPr="007E694D" w:rsidRDefault="00D03F9E" w:rsidP="007E694D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E694D">
        <w:rPr>
          <w:rFonts w:ascii="Times New Roman" w:hAnsi="Times New Roman" w:cs="Times New Roman"/>
          <w:sz w:val="24"/>
          <w:szCs w:val="24"/>
          <w:lang w:val="ru-RU"/>
        </w:rPr>
        <w:t>Табличные модели и их особенности. Интерфейс табличного процессора.</w:t>
      </w:r>
      <w:r w:rsidR="007E69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94D">
        <w:rPr>
          <w:rFonts w:ascii="Times New Roman" w:hAnsi="Times New Roman" w:cs="Times New Roman"/>
          <w:sz w:val="24"/>
          <w:szCs w:val="24"/>
          <w:lang w:val="ru-RU"/>
        </w:rPr>
        <w:t>Ячейки. Адреса ячеек.</w:t>
      </w:r>
      <w:r w:rsidR="007E69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94D">
        <w:rPr>
          <w:rFonts w:ascii="Times New Roman" w:hAnsi="Times New Roman" w:cs="Times New Roman"/>
          <w:sz w:val="24"/>
          <w:szCs w:val="24"/>
          <w:lang w:val="ru-RU"/>
        </w:rPr>
        <w:t>Диапазон данных. Типы данных в ячейках.</w:t>
      </w:r>
      <w:r w:rsidR="007E69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94D">
        <w:rPr>
          <w:rFonts w:ascii="Times New Roman" w:hAnsi="Times New Roman" w:cs="Times New Roman"/>
          <w:sz w:val="24"/>
          <w:szCs w:val="24"/>
          <w:lang w:val="ru-RU"/>
        </w:rPr>
        <w:t>Составление формул.</w:t>
      </w:r>
      <w:r w:rsidR="007E69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94D">
        <w:rPr>
          <w:rFonts w:ascii="Times New Roman" w:hAnsi="Times New Roman" w:cs="Times New Roman"/>
          <w:sz w:val="24"/>
          <w:szCs w:val="24"/>
          <w:lang w:val="ru-RU"/>
        </w:rPr>
        <w:t>Автозаполнение ячеек</w:t>
      </w:r>
      <w:r w:rsidR="007E694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03F9E" w:rsidRPr="00D03F9E" w:rsidRDefault="00D03F9E" w:rsidP="00D03F9E">
      <w:pPr>
        <w:pStyle w:val="ae"/>
        <w:ind w:left="351"/>
        <w:rPr>
          <w:lang w:val="ru-RU"/>
        </w:rPr>
        <w:sectPr w:rsidR="00D03F9E" w:rsidRPr="00D03F9E">
          <w:pgSz w:w="11900" w:h="16840"/>
          <w:pgMar w:top="286" w:right="676" w:bottom="1440" w:left="666" w:header="720" w:footer="720" w:gutter="0"/>
          <w:cols w:space="720" w:equalWidth="0">
            <w:col w:w="10558" w:space="0"/>
          </w:cols>
          <w:docGrid w:linePitch="360"/>
        </w:sectPr>
      </w:pPr>
      <w:r w:rsidRPr="00D03F9E">
        <w:rPr>
          <w:lang w:val="ru-RU"/>
        </w:rPr>
        <w:br/>
      </w:r>
    </w:p>
    <w:p w:rsidR="00F8786F" w:rsidRPr="005A6CAC" w:rsidRDefault="00F8786F">
      <w:pPr>
        <w:autoSpaceDE w:val="0"/>
        <w:autoSpaceDN w:val="0"/>
        <w:spacing w:after="78" w:line="220" w:lineRule="exact"/>
        <w:rPr>
          <w:lang w:val="ru-RU"/>
        </w:rPr>
      </w:pPr>
    </w:p>
    <w:p w:rsidR="00F8786F" w:rsidRPr="005A6CAC" w:rsidRDefault="005A6CAC">
      <w:pPr>
        <w:autoSpaceDE w:val="0"/>
        <w:autoSpaceDN w:val="0"/>
        <w:spacing w:after="0" w:line="230" w:lineRule="auto"/>
        <w:rPr>
          <w:lang w:val="ru-RU"/>
        </w:rPr>
      </w:pPr>
      <w:r w:rsidRPr="005A6C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ОБРАЗОВАТЕЛЬНЫЕ РЕЗУЛЬТАТЫ </w:t>
      </w:r>
    </w:p>
    <w:p w:rsidR="00D03F9E" w:rsidRPr="00D03F9E" w:rsidRDefault="00D03F9E" w:rsidP="00D03F9E">
      <w:pPr>
        <w:ind w:left="158"/>
        <w:rPr>
          <w:rFonts w:ascii="Trebuchet MS" w:hAnsi="Trebuchet MS"/>
          <w:lang w:val="ru-RU"/>
        </w:rPr>
      </w:pPr>
      <w:r w:rsidRPr="00D03F9E">
        <w:rPr>
          <w:rFonts w:ascii="Trebuchet MS" w:hAnsi="Trebuchet MS"/>
          <w:w w:val="90"/>
          <w:lang w:val="ru-RU"/>
        </w:rPr>
        <w:t>ЛИЧНОСТНЫЕ</w:t>
      </w:r>
      <w:r w:rsidRPr="00D03F9E">
        <w:rPr>
          <w:rFonts w:ascii="Trebuchet MS" w:hAnsi="Trebuchet MS"/>
          <w:spacing w:val="20"/>
          <w:w w:val="90"/>
          <w:lang w:val="ru-RU"/>
        </w:rPr>
        <w:t xml:space="preserve"> </w:t>
      </w:r>
      <w:r w:rsidRPr="00D03F9E">
        <w:rPr>
          <w:rFonts w:ascii="Trebuchet MS" w:hAnsi="Trebuchet MS"/>
          <w:w w:val="90"/>
          <w:lang w:val="ru-RU"/>
        </w:rPr>
        <w:t>РЕЗУЛЬТАТЫ</w:t>
      </w:r>
    </w:p>
    <w:p w:rsidR="00D03F9E" w:rsidRPr="00D03F9E" w:rsidRDefault="00D03F9E" w:rsidP="00D03F9E">
      <w:pPr>
        <w:spacing w:before="161"/>
        <w:ind w:left="157"/>
        <w:rPr>
          <w:rFonts w:ascii="Tahoma" w:hAnsi="Tahoma"/>
          <w:b/>
          <w:lang w:val="ru-RU"/>
        </w:rPr>
      </w:pPr>
      <w:r w:rsidRPr="00D03F9E">
        <w:rPr>
          <w:rFonts w:ascii="Tahoma" w:hAnsi="Tahoma"/>
          <w:b/>
          <w:spacing w:val="-2"/>
          <w:w w:val="85"/>
          <w:lang w:val="ru-RU"/>
        </w:rPr>
        <w:t>Патриотическое</w:t>
      </w:r>
      <w:r w:rsidRPr="00D03F9E">
        <w:rPr>
          <w:rFonts w:ascii="Tahoma" w:hAnsi="Tahoma"/>
          <w:b/>
          <w:spacing w:val="1"/>
          <w:w w:val="85"/>
          <w:lang w:val="ru-RU"/>
        </w:rPr>
        <w:t xml:space="preserve"> </w:t>
      </w:r>
      <w:r w:rsidRPr="00D03F9E">
        <w:rPr>
          <w:rFonts w:ascii="Tahoma" w:hAnsi="Tahoma"/>
          <w:b/>
          <w:spacing w:val="-1"/>
          <w:w w:val="85"/>
          <w:lang w:val="ru-RU"/>
        </w:rPr>
        <w:t>воспитание:</w:t>
      </w:r>
    </w:p>
    <w:p w:rsidR="00D03F9E" w:rsidRPr="001A1F37" w:rsidRDefault="00D03F9E" w:rsidP="001A1F37">
      <w:pPr>
        <w:pStyle w:val="ae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F37">
        <w:rPr>
          <w:rFonts w:ascii="Times New Roman" w:hAnsi="Times New Roman" w:cs="Times New Roman"/>
          <w:sz w:val="24"/>
          <w:szCs w:val="24"/>
          <w:lang w:val="ru-RU"/>
        </w:rPr>
        <w:t>ценностное отношение к отечественному культурному, историческому и научному наследию;</w:t>
      </w:r>
    </w:p>
    <w:p w:rsidR="00D03F9E" w:rsidRPr="001A1F37" w:rsidRDefault="00D03F9E" w:rsidP="001A1F37">
      <w:pPr>
        <w:pStyle w:val="ae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F37">
        <w:rPr>
          <w:rFonts w:ascii="Times New Roman" w:hAnsi="Times New Roman" w:cs="Times New Roman"/>
          <w:sz w:val="24"/>
          <w:szCs w:val="24"/>
          <w:lang w:val="ru-RU"/>
        </w:rPr>
        <w:t>понимание значения информатики как науки в жизни современного общества.</w:t>
      </w:r>
    </w:p>
    <w:p w:rsidR="00D03F9E" w:rsidRPr="001A1F37" w:rsidRDefault="001A1F37" w:rsidP="001A1F37">
      <w:pPr>
        <w:spacing w:after="0"/>
        <w:jc w:val="both"/>
        <w:rPr>
          <w:rFonts w:ascii="Tahoma" w:hAnsi="Tahoma"/>
          <w:b/>
          <w:spacing w:val="-2"/>
          <w:w w:val="85"/>
          <w:lang w:val="ru-RU"/>
        </w:rPr>
      </w:pPr>
      <w:r>
        <w:rPr>
          <w:rFonts w:ascii="Tahoma" w:hAnsi="Tahoma"/>
          <w:b/>
          <w:spacing w:val="-2"/>
          <w:w w:val="85"/>
          <w:lang w:val="ru-RU"/>
        </w:rPr>
        <w:t xml:space="preserve">   </w:t>
      </w:r>
      <w:r w:rsidR="00D03F9E" w:rsidRPr="001A1F37">
        <w:rPr>
          <w:rFonts w:ascii="Tahoma" w:hAnsi="Tahoma"/>
          <w:b/>
          <w:spacing w:val="-2"/>
          <w:w w:val="85"/>
          <w:lang w:val="ru-RU"/>
        </w:rPr>
        <w:t>Духовно-нравственное воспитание:</w:t>
      </w:r>
    </w:p>
    <w:p w:rsidR="00D03F9E" w:rsidRPr="001A1F37" w:rsidRDefault="00D03F9E" w:rsidP="001A1F37">
      <w:pPr>
        <w:pStyle w:val="ae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F37">
        <w:rPr>
          <w:rFonts w:ascii="Times New Roman" w:hAnsi="Times New Roman" w:cs="Times New Roman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D03F9E" w:rsidRPr="001A1F37" w:rsidRDefault="00D03F9E" w:rsidP="001A1F37">
      <w:pPr>
        <w:pStyle w:val="ae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F37">
        <w:rPr>
          <w:rFonts w:ascii="Times New Roman" w:hAnsi="Times New Roman" w:cs="Times New Roman"/>
          <w:sz w:val="24"/>
          <w:szCs w:val="24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норм, с учётом осознания последствий поступков;</w:t>
      </w:r>
    </w:p>
    <w:p w:rsidR="00D03F9E" w:rsidRPr="001A1F37" w:rsidRDefault="00D03F9E" w:rsidP="001A1F37">
      <w:pPr>
        <w:pStyle w:val="ae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F37">
        <w:rPr>
          <w:rFonts w:ascii="Times New Roman" w:hAnsi="Times New Roman" w:cs="Times New Roman"/>
          <w:sz w:val="24"/>
          <w:szCs w:val="24"/>
          <w:lang w:val="ru-RU"/>
        </w:rPr>
        <w:t>активное неприятие асоциальных поступков, в том числе в Интернете.</w:t>
      </w:r>
    </w:p>
    <w:p w:rsidR="00D03F9E" w:rsidRPr="001A1F37" w:rsidRDefault="001A1F37" w:rsidP="001A1F37">
      <w:pPr>
        <w:rPr>
          <w:rFonts w:ascii="Tahoma" w:hAnsi="Tahoma"/>
          <w:b/>
          <w:spacing w:val="-2"/>
          <w:w w:val="85"/>
          <w:lang w:val="ru-RU"/>
        </w:rPr>
      </w:pPr>
      <w:r>
        <w:rPr>
          <w:rFonts w:ascii="Tahoma" w:hAnsi="Tahoma"/>
          <w:b/>
          <w:spacing w:val="-2"/>
          <w:w w:val="85"/>
          <w:lang w:val="ru-RU"/>
        </w:rPr>
        <w:t xml:space="preserve">   </w:t>
      </w:r>
      <w:r w:rsidR="00D03F9E" w:rsidRPr="001A1F37">
        <w:rPr>
          <w:rFonts w:ascii="Tahoma" w:hAnsi="Tahoma"/>
          <w:b/>
          <w:spacing w:val="-2"/>
          <w:w w:val="85"/>
          <w:lang w:val="ru-RU"/>
        </w:rPr>
        <w:t>Гражданское воспитание:</w:t>
      </w:r>
    </w:p>
    <w:p w:rsidR="00D03F9E" w:rsidRPr="001A1F37" w:rsidRDefault="00D03F9E" w:rsidP="001A1F37">
      <w:pPr>
        <w:pStyle w:val="ae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F37">
        <w:rPr>
          <w:rFonts w:ascii="Times New Roman" w:hAnsi="Times New Roman" w:cs="Times New Roman"/>
          <w:sz w:val="24"/>
          <w:szCs w:val="24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сообществах;</w:t>
      </w:r>
    </w:p>
    <w:p w:rsidR="00D03F9E" w:rsidRPr="001A1F37" w:rsidRDefault="00D03F9E" w:rsidP="001A1F37">
      <w:pPr>
        <w:pStyle w:val="ae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F37">
        <w:rPr>
          <w:rFonts w:ascii="Times New Roman" w:hAnsi="Times New Roman" w:cs="Times New Roman"/>
          <w:sz w:val="24"/>
          <w:szCs w:val="24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D03F9E" w:rsidRPr="001A1F37" w:rsidRDefault="00D03F9E" w:rsidP="001A1F37">
      <w:pPr>
        <w:pStyle w:val="ae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F37">
        <w:rPr>
          <w:rFonts w:ascii="Times New Roman" w:hAnsi="Times New Roman" w:cs="Times New Roman"/>
          <w:sz w:val="24"/>
          <w:szCs w:val="24"/>
          <w:lang w:val="ru-RU"/>
        </w:rPr>
        <w:t>ориентация на совместную деятельность при выполнении учебных и познавательных задач, создании учебных проектов;</w:t>
      </w:r>
    </w:p>
    <w:p w:rsidR="00D03F9E" w:rsidRPr="001A1F37" w:rsidRDefault="00D03F9E" w:rsidP="001A1F37">
      <w:pPr>
        <w:pStyle w:val="ae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F37">
        <w:rPr>
          <w:rFonts w:ascii="Times New Roman" w:hAnsi="Times New Roman" w:cs="Times New Roman"/>
          <w:sz w:val="24"/>
          <w:szCs w:val="24"/>
          <w:lang w:val="ru-RU"/>
        </w:rPr>
        <w:t>стремление оценивать своё поведение и поступки своих товарищей</w:t>
      </w:r>
      <w:r w:rsidR="001A1F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1F37">
        <w:rPr>
          <w:rFonts w:ascii="Times New Roman" w:hAnsi="Times New Roman" w:cs="Times New Roman"/>
          <w:sz w:val="24"/>
          <w:szCs w:val="24"/>
          <w:lang w:val="ru-RU"/>
        </w:rPr>
        <w:t>с позиции нравственных и правовых норм, с учётом осознания последствий поступков.</w:t>
      </w:r>
    </w:p>
    <w:p w:rsidR="00D03F9E" w:rsidRPr="001A1F37" w:rsidRDefault="001A1F37" w:rsidP="001A1F37">
      <w:pPr>
        <w:rPr>
          <w:rFonts w:ascii="Tahoma" w:hAnsi="Tahoma"/>
          <w:b/>
          <w:spacing w:val="-2"/>
          <w:w w:val="85"/>
          <w:lang w:val="ru-RU"/>
        </w:rPr>
      </w:pPr>
      <w:r>
        <w:rPr>
          <w:rFonts w:ascii="Tahoma" w:hAnsi="Tahoma"/>
          <w:b/>
          <w:spacing w:val="-2"/>
          <w:w w:val="85"/>
          <w:lang w:val="ru-RU"/>
        </w:rPr>
        <w:t xml:space="preserve">    </w:t>
      </w:r>
      <w:r w:rsidR="00D03F9E" w:rsidRPr="001A1F37">
        <w:rPr>
          <w:rFonts w:ascii="Tahoma" w:hAnsi="Tahoma"/>
          <w:b/>
          <w:spacing w:val="-2"/>
          <w:w w:val="85"/>
          <w:lang w:val="ru-RU"/>
        </w:rPr>
        <w:t>Ценность научного познания:</w:t>
      </w:r>
    </w:p>
    <w:p w:rsidR="00D03F9E" w:rsidRPr="001A1F37" w:rsidRDefault="00D03F9E" w:rsidP="001A1F37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F37">
        <w:rPr>
          <w:rFonts w:ascii="Times New Roman" w:hAnsi="Times New Roman" w:cs="Times New Roman"/>
          <w:sz w:val="24"/>
          <w:szCs w:val="24"/>
          <w:lang w:val="ru-RU"/>
        </w:rPr>
        <w:t>наличие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практики;</w:t>
      </w:r>
    </w:p>
    <w:p w:rsidR="00303D82" w:rsidRPr="001A1F37" w:rsidRDefault="00303D82" w:rsidP="001A1F37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F37">
        <w:rPr>
          <w:rFonts w:ascii="Times New Roman" w:hAnsi="Times New Roman" w:cs="Times New Roman"/>
          <w:sz w:val="24"/>
          <w:szCs w:val="24"/>
          <w:lang w:val="ru-RU"/>
        </w:rPr>
        <w:t>интерес к обучению и познанию;</w:t>
      </w:r>
    </w:p>
    <w:p w:rsidR="00303D82" w:rsidRPr="001A1F37" w:rsidRDefault="00303D82" w:rsidP="001A1F37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F37">
        <w:rPr>
          <w:rFonts w:ascii="Times New Roman" w:hAnsi="Times New Roman" w:cs="Times New Roman"/>
          <w:sz w:val="24"/>
          <w:szCs w:val="24"/>
          <w:lang w:val="ru-RU"/>
        </w:rPr>
        <w:t>любознательность;</w:t>
      </w:r>
    </w:p>
    <w:p w:rsidR="00303D82" w:rsidRPr="001A1F37" w:rsidRDefault="00303D82" w:rsidP="001A1F37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F37">
        <w:rPr>
          <w:rFonts w:ascii="Times New Roman" w:hAnsi="Times New Roman" w:cs="Times New Roman"/>
          <w:sz w:val="24"/>
          <w:szCs w:val="24"/>
          <w:lang w:val="ru-RU"/>
        </w:rPr>
        <w:t>стремление к самообразованию;</w:t>
      </w:r>
    </w:p>
    <w:p w:rsidR="00303D82" w:rsidRPr="001A1F37" w:rsidRDefault="00303D82" w:rsidP="001A1F37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F37">
        <w:rPr>
          <w:rFonts w:ascii="Times New Roman" w:hAnsi="Times New Roman" w:cs="Times New Roman"/>
          <w:sz w:val="24"/>
          <w:szCs w:val="24"/>
          <w:lang w:val="ru-RU"/>
        </w:rPr>
        <w:t>овладение начальными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03D82" w:rsidRPr="001A1F37" w:rsidRDefault="00303D82" w:rsidP="001A1F37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F37">
        <w:rPr>
          <w:rFonts w:ascii="Times New Roman" w:hAnsi="Times New Roman" w:cs="Times New Roman"/>
          <w:sz w:val="24"/>
          <w:szCs w:val="24"/>
          <w:lang w:val="ru-RU"/>
        </w:rPr>
        <w:t>наличие базовых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303D82" w:rsidRPr="001A1F37" w:rsidRDefault="001A1F37" w:rsidP="001A1F37">
      <w:pPr>
        <w:spacing w:after="0"/>
        <w:jc w:val="both"/>
        <w:rPr>
          <w:rFonts w:ascii="Tahoma" w:hAnsi="Tahoma"/>
          <w:b/>
          <w:spacing w:val="-2"/>
          <w:w w:val="85"/>
          <w:lang w:val="ru-RU"/>
        </w:rPr>
      </w:pPr>
      <w:r>
        <w:rPr>
          <w:rFonts w:ascii="Tahoma" w:hAnsi="Tahoma"/>
          <w:b/>
          <w:spacing w:val="-2"/>
          <w:w w:val="85"/>
          <w:lang w:val="ru-RU"/>
        </w:rPr>
        <w:t xml:space="preserve">    </w:t>
      </w:r>
      <w:r w:rsidR="00303D82" w:rsidRPr="001A1F37">
        <w:rPr>
          <w:rFonts w:ascii="Tahoma" w:hAnsi="Tahoma"/>
          <w:b/>
          <w:spacing w:val="-2"/>
          <w:w w:val="85"/>
          <w:lang w:val="ru-RU"/>
        </w:rPr>
        <w:t>Формирование культуры здоровья:</w:t>
      </w:r>
    </w:p>
    <w:p w:rsidR="00303D82" w:rsidRPr="001A1F37" w:rsidRDefault="00303D82" w:rsidP="001A1F37">
      <w:pPr>
        <w:pStyle w:val="ae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F37">
        <w:rPr>
          <w:rFonts w:ascii="Times New Roman" w:hAnsi="Times New Roman" w:cs="Times New Roman"/>
          <w:sz w:val="24"/>
          <w:szCs w:val="24"/>
          <w:lang w:val="ru-RU"/>
        </w:rPr>
        <w:t xml:space="preserve">установка на здоровый образ жизни, в том числе и за счёт освоения и соблюдения требований безопасной эксплуатации средств </w:t>
      </w:r>
      <w:proofErr w:type="gramStart"/>
      <w:r w:rsidRPr="001A1F37">
        <w:rPr>
          <w:rFonts w:ascii="Times New Roman" w:hAnsi="Times New Roman" w:cs="Times New Roman"/>
          <w:sz w:val="24"/>
          <w:szCs w:val="24"/>
          <w:lang w:val="ru-RU"/>
        </w:rPr>
        <w:t>ИКТ .</w:t>
      </w:r>
      <w:proofErr w:type="gramEnd"/>
    </w:p>
    <w:p w:rsidR="00303D82" w:rsidRPr="00303D82" w:rsidRDefault="00303D82" w:rsidP="00303D82">
      <w:pPr>
        <w:pStyle w:val="af"/>
        <w:spacing w:before="8"/>
        <w:rPr>
          <w:sz w:val="17"/>
          <w:lang w:val="ru-RU"/>
        </w:rPr>
      </w:pPr>
    </w:p>
    <w:p w:rsidR="00303D82" w:rsidRPr="001A1F37" w:rsidRDefault="001A1F37" w:rsidP="001A1F37">
      <w:pPr>
        <w:rPr>
          <w:rFonts w:ascii="Tahoma" w:hAnsi="Tahoma"/>
          <w:b/>
          <w:spacing w:val="-2"/>
          <w:w w:val="85"/>
          <w:lang w:val="ru-RU"/>
        </w:rPr>
      </w:pPr>
      <w:r>
        <w:rPr>
          <w:rFonts w:ascii="Tahoma" w:hAnsi="Tahoma"/>
          <w:b/>
          <w:spacing w:val="-2"/>
          <w:w w:val="85"/>
          <w:lang w:val="ru-RU"/>
        </w:rPr>
        <w:t xml:space="preserve">    </w:t>
      </w:r>
      <w:r w:rsidR="00303D82" w:rsidRPr="001A1F37">
        <w:rPr>
          <w:rFonts w:ascii="Tahoma" w:hAnsi="Tahoma"/>
          <w:b/>
          <w:spacing w:val="-2"/>
          <w:w w:val="85"/>
          <w:lang w:val="ru-RU"/>
        </w:rPr>
        <w:t>Трудовое воспитание:</w:t>
      </w:r>
    </w:p>
    <w:p w:rsidR="00303D82" w:rsidRPr="001A1F37" w:rsidRDefault="00303D82" w:rsidP="001A1F37">
      <w:pPr>
        <w:pStyle w:val="a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F37">
        <w:rPr>
          <w:rFonts w:ascii="Times New Roman" w:hAnsi="Times New Roman" w:cs="Times New Roman"/>
          <w:sz w:val="24"/>
          <w:szCs w:val="24"/>
          <w:lang w:val="ru-RU"/>
        </w:rPr>
        <w:t>интерес к практическому изучению профессий в сферах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прогресса.</w:t>
      </w:r>
    </w:p>
    <w:p w:rsidR="00303D82" w:rsidRPr="00303D82" w:rsidRDefault="00303D82" w:rsidP="00303D82">
      <w:pPr>
        <w:pStyle w:val="af"/>
        <w:spacing w:before="8"/>
        <w:rPr>
          <w:sz w:val="17"/>
          <w:lang w:val="ru-RU"/>
        </w:rPr>
      </w:pPr>
    </w:p>
    <w:p w:rsidR="00303D82" w:rsidRPr="001A0CAE" w:rsidRDefault="001A0CAE" w:rsidP="001A0CAE">
      <w:pPr>
        <w:rPr>
          <w:rFonts w:ascii="Tahoma" w:hAnsi="Tahoma"/>
          <w:b/>
          <w:spacing w:val="-2"/>
          <w:w w:val="85"/>
          <w:lang w:val="ru-RU"/>
        </w:rPr>
      </w:pPr>
      <w:r>
        <w:rPr>
          <w:rFonts w:ascii="Tahoma" w:hAnsi="Tahoma"/>
          <w:b/>
          <w:spacing w:val="-2"/>
          <w:w w:val="85"/>
          <w:lang w:val="ru-RU"/>
        </w:rPr>
        <w:t xml:space="preserve">   </w:t>
      </w:r>
      <w:r w:rsidR="00303D82" w:rsidRPr="001A0CAE">
        <w:rPr>
          <w:rFonts w:ascii="Tahoma" w:hAnsi="Tahoma"/>
          <w:b/>
          <w:spacing w:val="-2"/>
          <w:w w:val="85"/>
          <w:lang w:val="ru-RU"/>
        </w:rPr>
        <w:t>Экологическое воспитание:</w:t>
      </w:r>
    </w:p>
    <w:p w:rsidR="00303D82" w:rsidRPr="001A0CAE" w:rsidRDefault="00303D82" w:rsidP="001A0CAE">
      <w:pPr>
        <w:pStyle w:val="ae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CAE">
        <w:rPr>
          <w:rFonts w:ascii="Times New Roman" w:hAnsi="Times New Roman" w:cs="Times New Roman"/>
          <w:sz w:val="24"/>
          <w:szCs w:val="24"/>
          <w:lang w:val="ru-RU"/>
        </w:rPr>
        <w:t xml:space="preserve">наличие представлений о глобальном характере экологических проблем и путей их решения, в том числе с учётом возможностей </w:t>
      </w:r>
      <w:proofErr w:type="gramStart"/>
      <w:r w:rsidRPr="001A0CAE">
        <w:rPr>
          <w:rFonts w:ascii="Times New Roman" w:hAnsi="Times New Roman" w:cs="Times New Roman"/>
          <w:sz w:val="24"/>
          <w:szCs w:val="24"/>
          <w:lang w:val="ru-RU"/>
        </w:rPr>
        <w:t>ИКТ .</w:t>
      </w:r>
      <w:proofErr w:type="gramEnd"/>
    </w:p>
    <w:p w:rsidR="00303D82" w:rsidRPr="00303D82" w:rsidRDefault="00303D82" w:rsidP="00303D82">
      <w:pPr>
        <w:pStyle w:val="af"/>
        <w:spacing w:before="2"/>
        <w:rPr>
          <w:sz w:val="18"/>
          <w:lang w:val="ru-RU"/>
        </w:rPr>
      </w:pPr>
    </w:p>
    <w:p w:rsidR="00303D82" w:rsidRPr="001A0CAE" w:rsidRDefault="00303D82" w:rsidP="001A0CAE">
      <w:pPr>
        <w:rPr>
          <w:rFonts w:ascii="Tahoma" w:hAnsi="Tahoma"/>
          <w:b/>
          <w:spacing w:val="-2"/>
          <w:w w:val="85"/>
          <w:lang w:val="ru-RU"/>
        </w:rPr>
      </w:pPr>
      <w:proofErr w:type="spellStart"/>
      <w:r w:rsidRPr="001A0CAE">
        <w:rPr>
          <w:rFonts w:ascii="Tahoma" w:hAnsi="Tahoma"/>
          <w:b/>
          <w:spacing w:val="-2"/>
          <w:w w:val="85"/>
          <w:lang w:val="ru-RU"/>
        </w:rPr>
        <w:t>Адаптация</w:t>
      </w:r>
      <w:proofErr w:type="spellEnd"/>
      <w:r w:rsidRPr="001A0CAE">
        <w:rPr>
          <w:rFonts w:ascii="Tahoma" w:hAnsi="Tahoma"/>
          <w:b/>
          <w:spacing w:val="-2"/>
          <w:w w:val="85"/>
          <w:lang w:val="ru-RU"/>
        </w:rPr>
        <w:t xml:space="preserve"> </w:t>
      </w:r>
      <w:proofErr w:type="spellStart"/>
      <w:r w:rsidRPr="001A0CAE">
        <w:rPr>
          <w:rFonts w:ascii="Tahoma" w:hAnsi="Tahoma"/>
          <w:b/>
          <w:spacing w:val="-2"/>
          <w:w w:val="85"/>
          <w:lang w:val="ru-RU"/>
        </w:rPr>
        <w:t>обучающегося</w:t>
      </w:r>
      <w:proofErr w:type="spellEnd"/>
      <w:r w:rsidRPr="001A0CAE">
        <w:rPr>
          <w:rFonts w:ascii="Tahoma" w:hAnsi="Tahoma"/>
          <w:b/>
          <w:spacing w:val="-2"/>
          <w:w w:val="85"/>
          <w:lang w:val="ru-RU"/>
        </w:rPr>
        <w:t xml:space="preserve"> к </w:t>
      </w:r>
      <w:proofErr w:type="spellStart"/>
      <w:r w:rsidRPr="001A0CAE">
        <w:rPr>
          <w:rFonts w:ascii="Tahoma" w:hAnsi="Tahoma"/>
          <w:b/>
          <w:spacing w:val="-2"/>
          <w:w w:val="85"/>
          <w:lang w:val="ru-RU"/>
        </w:rPr>
        <w:t>изменяющимся</w:t>
      </w:r>
      <w:proofErr w:type="spellEnd"/>
      <w:r w:rsidRPr="001A0CAE">
        <w:rPr>
          <w:rFonts w:ascii="Tahoma" w:hAnsi="Tahoma"/>
          <w:b/>
          <w:spacing w:val="-2"/>
          <w:w w:val="85"/>
          <w:lang w:val="ru-RU"/>
        </w:rPr>
        <w:t xml:space="preserve"> </w:t>
      </w:r>
      <w:proofErr w:type="spellStart"/>
      <w:r w:rsidRPr="001A0CAE">
        <w:rPr>
          <w:rFonts w:ascii="Tahoma" w:hAnsi="Tahoma"/>
          <w:b/>
          <w:spacing w:val="-2"/>
          <w:w w:val="85"/>
          <w:lang w:val="ru-RU"/>
        </w:rPr>
        <w:t>условиям</w:t>
      </w:r>
      <w:proofErr w:type="spellEnd"/>
      <w:r w:rsidRPr="001A0CAE">
        <w:rPr>
          <w:rFonts w:ascii="Tahoma" w:hAnsi="Tahoma"/>
          <w:b/>
          <w:spacing w:val="-2"/>
          <w:w w:val="85"/>
          <w:lang w:val="ru-RU"/>
        </w:rPr>
        <w:t xml:space="preserve"> </w:t>
      </w:r>
      <w:proofErr w:type="spellStart"/>
      <w:r w:rsidRPr="001A0CAE">
        <w:rPr>
          <w:rFonts w:ascii="Tahoma" w:hAnsi="Tahoma"/>
          <w:b/>
          <w:spacing w:val="-2"/>
          <w:w w:val="85"/>
          <w:lang w:val="ru-RU"/>
        </w:rPr>
        <w:t>социальной</w:t>
      </w:r>
      <w:proofErr w:type="spellEnd"/>
      <w:r w:rsidRPr="001A0CAE">
        <w:rPr>
          <w:rFonts w:ascii="Tahoma" w:hAnsi="Tahoma"/>
          <w:b/>
          <w:spacing w:val="-2"/>
          <w:w w:val="85"/>
          <w:lang w:val="ru-RU"/>
        </w:rPr>
        <w:t xml:space="preserve"> </w:t>
      </w:r>
      <w:proofErr w:type="spellStart"/>
      <w:r w:rsidRPr="001A0CAE">
        <w:rPr>
          <w:rFonts w:ascii="Tahoma" w:hAnsi="Tahoma"/>
          <w:b/>
          <w:spacing w:val="-2"/>
          <w:w w:val="85"/>
          <w:lang w:val="ru-RU"/>
        </w:rPr>
        <w:t>среды</w:t>
      </w:r>
      <w:proofErr w:type="spellEnd"/>
      <w:r w:rsidRPr="001A0CAE">
        <w:rPr>
          <w:rFonts w:ascii="Tahoma" w:hAnsi="Tahoma"/>
          <w:b/>
          <w:spacing w:val="-2"/>
          <w:w w:val="85"/>
          <w:lang w:val="ru-RU"/>
        </w:rPr>
        <w:t>:</w:t>
      </w:r>
    </w:p>
    <w:p w:rsidR="00303D82" w:rsidRPr="001A0CAE" w:rsidRDefault="00303D82" w:rsidP="001A0CAE">
      <w:pPr>
        <w:pStyle w:val="ae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CAE">
        <w:rPr>
          <w:rFonts w:ascii="Times New Roman" w:hAnsi="Times New Roman" w:cs="Times New Roman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</w:t>
      </w:r>
      <w:r w:rsidR="001A0C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0CAE">
        <w:rPr>
          <w:rFonts w:ascii="Times New Roman" w:hAnsi="Times New Roman" w:cs="Times New Roman"/>
          <w:sz w:val="24"/>
          <w:szCs w:val="24"/>
          <w:lang w:val="ru-RU"/>
        </w:rPr>
        <w:t xml:space="preserve">жизни в группах и сообществах, в том числе в виртуальном </w:t>
      </w:r>
      <w:proofErr w:type="gramStart"/>
      <w:r w:rsidRPr="001A0CAE">
        <w:rPr>
          <w:rFonts w:ascii="Times New Roman" w:hAnsi="Times New Roman" w:cs="Times New Roman"/>
          <w:sz w:val="24"/>
          <w:szCs w:val="24"/>
          <w:lang w:val="ru-RU"/>
        </w:rPr>
        <w:t>пространстве .</w:t>
      </w:r>
      <w:proofErr w:type="gramEnd"/>
    </w:p>
    <w:p w:rsidR="00303D82" w:rsidRPr="00303D82" w:rsidRDefault="00303D82" w:rsidP="00303D82">
      <w:pPr>
        <w:pStyle w:val="af"/>
        <w:rPr>
          <w:lang w:val="ru-RU"/>
        </w:rPr>
      </w:pPr>
    </w:p>
    <w:p w:rsidR="00303D82" w:rsidRPr="001A0CAE" w:rsidRDefault="00303D82" w:rsidP="00303D82">
      <w:pPr>
        <w:spacing w:before="71"/>
        <w:ind w:left="158"/>
        <w:rPr>
          <w:rFonts w:ascii="Trebuchet MS" w:hAnsi="Trebuchet MS"/>
          <w:b/>
          <w:bCs/>
          <w:lang w:val="ru-RU"/>
        </w:rPr>
      </w:pPr>
      <w:r w:rsidRPr="001A0CAE">
        <w:rPr>
          <w:rFonts w:ascii="Trebuchet MS" w:hAnsi="Trebuchet MS"/>
          <w:b/>
          <w:bCs/>
          <w:w w:val="90"/>
          <w:lang w:val="ru-RU"/>
        </w:rPr>
        <w:t>МЕТАПРЕДМЕТНЫЕ</w:t>
      </w:r>
      <w:r w:rsidRPr="001A0CAE">
        <w:rPr>
          <w:rFonts w:ascii="Trebuchet MS" w:hAnsi="Trebuchet MS"/>
          <w:b/>
          <w:bCs/>
          <w:spacing w:val="11"/>
          <w:w w:val="90"/>
          <w:lang w:val="ru-RU"/>
        </w:rPr>
        <w:t xml:space="preserve"> </w:t>
      </w:r>
      <w:r w:rsidRPr="001A0CAE">
        <w:rPr>
          <w:rFonts w:ascii="Trebuchet MS" w:hAnsi="Trebuchet MS"/>
          <w:b/>
          <w:bCs/>
          <w:w w:val="90"/>
          <w:lang w:val="ru-RU"/>
        </w:rPr>
        <w:t>РЕЗУЛЬТАТЫ</w:t>
      </w:r>
    </w:p>
    <w:p w:rsidR="00303D82" w:rsidRPr="001A0CAE" w:rsidRDefault="00303D82" w:rsidP="001A0CAE">
      <w:pPr>
        <w:rPr>
          <w:rFonts w:ascii="Tahoma" w:hAnsi="Tahoma"/>
          <w:b/>
          <w:spacing w:val="-2"/>
          <w:w w:val="85"/>
          <w:lang w:val="ru-RU"/>
        </w:rPr>
      </w:pPr>
      <w:proofErr w:type="spellStart"/>
      <w:r w:rsidRPr="001A0CAE">
        <w:rPr>
          <w:rFonts w:ascii="Tahoma" w:hAnsi="Tahoma"/>
          <w:b/>
          <w:spacing w:val="-2"/>
          <w:w w:val="85"/>
          <w:lang w:val="ru-RU"/>
        </w:rPr>
        <w:t>Универсальные</w:t>
      </w:r>
      <w:proofErr w:type="spellEnd"/>
      <w:r w:rsidRPr="001A0CAE">
        <w:rPr>
          <w:rFonts w:ascii="Tahoma" w:hAnsi="Tahoma"/>
          <w:b/>
          <w:spacing w:val="-2"/>
          <w:w w:val="85"/>
          <w:lang w:val="ru-RU"/>
        </w:rPr>
        <w:t xml:space="preserve"> </w:t>
      </w:r>
      <w:proofErr w:type="spellStart"/>
      <w:r w:rsidRPr="001A0CAE">
        <w:rPr>
          <w:rFonts w:ascii="Tahoma" w:hAnsi="Tahoma"/>
          <w:b/>
          <w:spacing w:val="-2"/>
          <w:w w:val="85"/>
          <w:lang w:val="ru-RU"/>
        </w:rPr>
        <w:t>познавательные</w:t>
      </w:r>
      <w:proofErr w:type="spellEnd"/>
      <w:r w:rsidRPr="001A0CAE">
        <w:rPr>
          <w:rFonts w:ascii="Tahoma" w:hAnsi="Tahoma"/>
          <w:b/>
          <w:spacing w:val="-2"/>
          <w:w w:val="85"/>
          <w:lang w:val="ru-RU"/>
        </w:rPr>
        <w:t xml:space="preserve"> </w:t>
      </w:r>
      <w:proofErr w:type="spellStart"/>
      <w:r w:rsidRPr="001A0CAE">
        <w:rPr>
          <w:rFonts w:ascii="Tahoma" w:hAnsi="Tahoma"/>
          <w:b/>
          <w:spacing w:val="-2"/>
          <w:w w:val="85"/>
          <w:lang w:val="ru-RU"/>
        </w:rPr>
        <w:t>действия</w:t>
      </w:r>
      <w:proofErr w:type="spellEnd"/>
    </w:p>
    <w:p w:rsidR="00303D82" w:rsidRPr="001A0CAE" w:rsidRDefault="00303D82" w:rsidP="001A0CAE">
      <w:pPr>
        <w:rPr>
          <w:b/>
          <w:bCs/>
          <w:i/>
          <w:iCs/>
          <w:lang w:val="ru-RU"/>
        </w:rPr>
      </w:pPr>
      <w:r w:rsidRPr="001A0CAE">
        <w:rPr>
          <w:b/>
          <w:bCs/>
          <w:i/>
          <w:iCs/>
          <w:lang w:val="ru-RU"/>
        </w:rPr>
        <w:t>Базовые логические действия:</w:t>
      </w:r>
    </w:p>
    <w:p w:rsidR="00303D82" w:rsidRPr="001A0CAE" w:rsidRDefault="00303D82" w:rsidP="001A0CAE">
      <w:pPr>
        <w:pStyle w:val="ae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CAE">
        <w:rPr>
          <w:rFonts w:ascii="Times New Roman" w:hAnsi="Times New Roman" w:cs="Times New Roman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303D82" w:rsidRPr="001A0CAE" w:rsidRDefault="00303D82" w:rsidP="001A0CAE">
      <w:pPr>
        <w:pStyle w:val="ae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CAE">
        <w:rPr>
          <w:rFonts w:ascii="Times New Roman" w:hAnsi="Times New Roman" w:cs="Times New Roman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03D82" w:rsidRPr="001A0CAE" w:rsidRDefault="00303D82" w:rsidP="001A0CAE">
      <w:pPr>
        <w:pStyle w:val="ae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CAE">
        <w:rPr>
          <w:rFonts w:ascii="Times New Roman" w:hAnsi="Times New Roman" w:cs="Times New Roman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03D82" w:rsidRPr="001A0CAE" w:rsidRDefault="00303D82" w:rsidP="001A0CA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1A0C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Базовые</w:t>
      </w:r>
      <w:proofErr w:type="spellEnd"/>
      <w:r w:rsidRPr="001A0C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A0C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исследовательские</w:t>
      </w:r>
      <w:proofErr w:type="spellEnd"/>
      <w:r w:rsidRPr="001A0C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A0C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действия</w:t>
      </w:r>
      <w:proofErr w:type="spellEnd"/>
      <w:r w:rsidRPr="001A0C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303D82" w:rsidRPr="001A0CAE" w:rsidRDefault="00303D82" w:rsidP="001A0CAE">
      <w:pPr>
        <w:pStyle w:val="ae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CAE">
        <w:rPr>
          <w:rFonts w:ascii="Times New Roman" w:hAnsi="Times New Roman" w:cs="Times New Roman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03D82" w:rsidRPr="001A0CAE" w:rsidRDefault="00303D82" w:rsidP="001A0CAE">
      <w:pPr>
        <w:pStyle w:val="ae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CAE">
        <w:rPr>
          <w:rFonts w:ascii="Times New Roman" w:hAnsi="Times New Roman" w:cs="Times New Roman"/>
          <w:sz w:val="24"/>
          <w:szCs w:val="24"/>
          <w:lang w:val="ru-RU"/>
        </w:rPr>
        <w:t>оценивать применимость и достоверность информации, полученной в ходе исследования;</w:t>
      </w:r>
    </w:p>
    <w:p w:rsidR="00303D82" w:rsidRPr="001A0CAE" w:rsidRDefault="00303D82" w:rsidP="001A0CAE">
      <w:pPr>
        <w:pStyle w:val="ae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CAE">
        <w:rPr>
          <w:rFonts w:ascii="Times New Roman" w:hAnsi="Times New Roman" w:cs="Times New Roman"/>
          <w:sz w:val="24"/>
          <w:szCs w:val="24"/>
          <w:lang w:val="ru-RU"/>
        </w:rPr>
        <w:t xml:space="preserve">прогнозировать возможное дальнейшее развитие процессов, событий и их последствия в аналогичных или сходных ситуациях, </w:t>
      </w:r>
      <w:proofErr w:type="gramStart"/>
      <w:r w:rsidRPr="001A0CAE">
        <w:rPr>
          <w:rFonts w:ascii="Times New Roman" w:hAnsi="Times New Roman" w:cs="Times New Roman"/>
          <w:sz w:val="24"/>
          <w:szCs w:val="24"/>
          <w:lang w:val="ru-RU"/>
        </w:rPr>
        <w:t>а  также</w:t>
      </w:r>
      <w:proofErr w:type="gramEnd"/>
      <w:r w:rsidRPr="001A0CAE">
        <w:rPr>
          <w:rFonts w:ascii="Times New Roman" w:hAnsi="Times New Roman" w:cs="Times New Roman"/>
          <w:sz w:val="24"/>
          <w:szCs w:val="24"/>
          <w:lang w:val="ru-RU"/>
        </w:rPr>
        <w:t xml:space="preserve">  выдвигать  предположения  об  их  развитии в новых условиях и контекстах .</w:t>
      </w:r>
    </w:p>
    <w:p w:rsidR="00303D82" w:rsidRPr="001A0CAE" w:rsidRDefault="00303D82" w:rsidP="001A0CA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1A0C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</w:t>
      </w:r>
      <w:proofErr w:type="spellEnd"/>
      <w:r w:rsidRPr="001A0C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</w:t>
      </w:r>
      <w:proofErr w:type="spellStart"/>
      <w:r w:rsidRPr="001A0C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информацией</w:t>
      </w:r>
      <w:proofErr w:type="spellEnd"/>
      <w:r w:rsidRPr="001A0C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303D82" w:rsidRPr="001A0CAE" w:rsidRDefault="00303D82" w:rsidP="001A0C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CAE">
        <w:rPr>
          <w:rFonts w:ascii="Times New Roman" w:hAnsi="Times New Roman" w:cs="Times New Roman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</w:p>
    <w:p w:rsidR="001A0CAE" w:rsidRPr="001A0CAE" w:rsidRDefault="00303D82" w:rsidP="001A0CAE">
      <w:pPr>
        <w:pStyle w:val="ae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CAE">
        <w:rPr>
          <w:rFonts w:ascii="Times New Roman" w:hAnsi="Times New Roman" w:cs="Times New Roman"/>
          <w:sz w:val="24"/>
          <w:szCs w:val="24"/>
          <w:lang w:val="ru-RU"/>
        </w:rPr>
        <w:t>применять основные методы и инструменты при поиске и отборе информации из источников с учётом предложенной учебной задачи и заданных критериев;</w:t>
      </w:r>
    </w:p>
    <w:p w:rsidR="00303D82" w:rsidRPr="001A0CAE" w:rsidRDefault="00303D82" w:rsidP="001A0CAE">
      <w:pPr>
        <w:pStyle w:val="ae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CAE">
        <w:rPr>
          <w:rFonts w:ascii="Times New Roman" w:hAnsi="Times New Roman" w:cs="Times New Roman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03D82" w:rsidRPr="001A0CAE" w:rsidRDefault="00303D82" w:rsidP="001A0CAE">
      <w:pPr>
        <w:pStyle w:val="ae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CAE">
        <w:rPr>
          <w:rFonts w:ascii="Times New Roman" w:hAnsi="Times New Roman" w:cs="Times New Roman"/>
          <w:sz w:val="24"/>
          <w:szCs w:val="24"/>
          <w:lang w:val="ru-RU"/>
        </w:rPr>
        <w:t>выбирать оптимальную форму представления информации и иллюстрировать решаемые задачи несложными схемами, диаграммами, иными графическими объектами и их комбинациями;</w:t>
      </w:r>
    </w:p>
    <w:p w:rsidR="00303D82" w:rsidRPr="001A0CAE" w:rsidRDefault="00303D82" w:rsidP="001A0CAE">
      <w:pPr>
        <w:pStyle w:val="ae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CAE">
        <w:rPr>
          <w:rFonts w:ascii="Times New Roman" w:hAnsi="Times New Roman" w:cs="Times New Roman"/>
          <w:sz w:val="24"/>
          <w:szCs w:val="24"/>
          <w:lang w:val="ru-RU"/>
        </w:rPr>
        <w:t>оценивать достоверность информации по критериям, предложенным учителем или сформулированным самостоятельно;</w:t>
      </w:r>
    </w:p>
    <w:p w:rsidR="00303D82" w:rsidRPr="001A0CAE" w:rsidRDefault="00303D82" w:rsidP="001A0CAE">
      <w:pPr>
        <w:pStyle w:val="ae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0CAE">
        <w:rPr>
          <w:rFonts w:ascii="Times New Roman" w:hAnsi="Times New Roman" w:cs="Times New Roman"/>
          <w:sz w:val="24"/>
          <w:szCs w:val="24"/>
        </w:rPr>
        <w:t>запоминать</w:t>
      </w:r>
      <w:proofErr w:type="spellEnd"/>
      <w:r w:rsidRPr="001A0C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0CAE">
        <w:rPr>
          <w:rFonts w:ascii="Times New Roman" w:hAnsi="Times New Roman" w:cs="Times New Roman"/>
          <w:sz w:val="24"/>
          <w:szCs w:val="24"/>
        </w:rPr>
        <w:t>систематизировать</w:t>
      </w:r>
      <w:proofErr w:type="spellEnd"/>
      <w:r w:rsidRPr="001A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CAE">
        <w:rPr>
          <w:rFonts w:ascii="Times New Roman" w:hAnsi="Times New Roman" w:cs="Times New Roman"/>
          <w:sz w:val="24"/>
          <w:szCs w:val="24"/>
        </w:rPr>
        <w:t>информацию</w:t>
      </w:r>
      <w:proofErr w:type="spellEnd"/>
      <w:r w:rsidRPr="001A0CAE">
        <w:rPr>
          <w:rFonts w:ascii="Times New Roman" w:hAnsi="Times New Roman" w:cs="Times New Roman"/>
          <w:sz w:val="24"/>
          <w:szCs w:val="24"/>
        </w:rPr>
        <w:t>.</w:t>
      </w:r>
    </w:p>
    <w:p w:rsidR="001A0CAE" w:rsidRDefault="001A0CAE" w:rsidP="001A0CAE">
      <w:pPr>
        <w:rPr>
          <w:rFonts w:ascii="Tahoma" w:hAnsi="Tahoma"/>
          <w:b/>
          <w:spacing w:val="-2"/>
          <w:w w:val="85"/>
          <w:lang w:val="ru-RU"/>
        </w:rPr>
      </w:pPr>
    </w:p>
    <w:p w:rsidR="001A0CAE" w:rsidRDefault="001A0CAE" w:rsidP="001A0CAE">
      <w:pPr>
        <w:rPr>
          <w:rFonts w:ascii="Tahoma" w:hAnsi="Tahoma"/>
          <w:b/>
          <w:spacing w:val="-2"/>
          <w:w w:val="85"/>
          <w:lang w:val="ru-RU"/>
        </w:rPr>
      </w:pPr>
    </w:p>
    <w:p w:rsidR="00303D82" w:rsidRPr="001A0CAE" w:rsidRDefault="00303D82" w:rsidP="001A0CAE">
      <w:pPr>
        <w:rPr>
          <w:rFonts w:ascii="Tahoma" w:hAnsi="Tahoma"/>
          <w:b/>
          <w:spacing w:val="-2"/>
          <w:w w:val="85"/>
          <w:lang w:val="ru-RU"/>
        </w:rPr>
      </w:pPr>
      <w:r w:rsidRPr="001A0CAE">
        <w:rPr>
          <w:rFonts w:ascii="Tahoma" w:hAnsi="Tahoma"/>
          <w:b/>
          <w:spacing w:val="-2"/>
          <w:w w:val="85"/>
          <w:lang w:val="ru-RU"/>
        </w:rPr>
        <w:lastRenderedPageBreak/>
        <w:t>Универсальные коммуникативные действия</w:t>
      </w:r>
    </w:p>
    <w:p w:rsidR="00303D82" w:rsidRPr="001A0CAE" w:rsidRDefault="00303D82" w:rsidP="001A0CA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1A0C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Общение</w:t>
      </w:r>
      <w:proofErr w:type="spellEnd"/>
      <w:r w:rsidRPr="001A0C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303D82" w:rsidRPr="001A0CAE" w:rsidRDefault="00303D82" w:rsidP="001A0CAE">
      <w:pPr>
        <w:pStyle w:val="ae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CAE">
        <w:rPr>
          <w:rFonts w:ascii="Times New Roman" w:hAnsi="Times New Roman" w:cs="Times New Roman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03D82" w:rsidRPr="001A0CAE" w:rsidRDefault="00303D82" w:rsidP="001A0CAE">
      <w:pPr>
        <w:pStyle w:val="ae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CAE">
        <w:rPr>
          <w:rFonts w:ascii="Times New Roman" w:hAnsi="Times New Roman" w:cs="Times New Roman"/>
          <w:sz w:val="24"/>
          <w:szCs w:val="24"/>
          <w:lang w:val="ru-RU"/>
        </w:rPr>
        <w:t>публично представлять результаты выполненного опыта (исследования, проекта);</w:t>
      </w:r>
    </w:p>
    <w:p w:rsidR="00303D82" w:rsidRPr="001A0CAE" w:rsidRDefault="00303D82" w:rsidP="001A0CAE">
      <w:pPr>
        <w:pStyle w:val="ae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CAE">
        <w:rPr>
          <w:rFonts w:ascii="Times New Roman" w:hAnsi="Times New Roman" w:cs="Times New Roman"/>
          <w:sz w:val="24"/>
          <w:szCs w:val="24"/>
          <w:lang w:val="ru-RU"/>
        </w:rPr>
        <w:t>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03D82" w:rsidRPr="001A0CAE" w:rsidRDefault="00303D82" w:rsidP="001A0CA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1A0C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Совместная</w:t>
      </w:r>
      <w:proofErr w:type="spellEnd"/>
      <w:r w:rsidRPr="001A0C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A0C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деятельность</w:t>
      </w:r>
      <w:proofErr w:type="spellEnd"/>
      <w:r w:rsidRPr="001A0C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spellStart"/>
      <w:r w:rsidRPr="001A0C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сотрудничество</w:t>
      </w:r>
      <w:proofErr w:type="spellEnd"/>
      <w:r w:rsidRPr="001A0C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):</w:t>
      </w:r>
    </w:p>
    <w:p w:rsidR="00303D82" w:rsidRPr="001A0CAE" w:rsidRDefault="00303D82" w:rsidP="001A0CAE">
      <w:pPr>
        <w:pStyle w:val="ae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CAE">
        <w:rPr>
          <w:rFonts w:ascii="Times New Roman" w:hAnsi="Times New Roman" w:cs="Times New Roman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303D82" w:rsidRPr="001A0CAE" w:rsidRDefault="00303D82" w:rsidP="001A0CAE">
      <w:pPr>
        <w:pStyle w:val="ae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CAE">
        <w:rPr>
          <w:rFonts w:ascii="Times New Roman" w:hAnsi="Times New Roman" w:cs="Times New Roman"/>
          <w:sz w:val="24"/>
          <w:szCs w:val="24"/>
          <w:lang w:val="ru-RU"/>
        </w:rPr>
        <w:t>принимать цель совместной информационной деятельности по сбору, обработке, передаче и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03D82" w:rsidRPr="001A0CAE" w:rsidRDefault="00303D82" w:rsidP="001A0CAE">
      <w:pPr>
        <w:pStyle w:val="ae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CAE">
        <w:rPr>
          <w:rFonts w:ascii="Times New Roman" w:hAnsi="Times New Roman" w:cs="Times New Roman"/>
          <w:sz w:val="24"/>
          <w:szCs w:val="24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303D82" w:rsidRPr="001A0CAE" w:rsidRDefault="00303D82" w:rsidP="001A0CAE">
      <w:pPr>
        <w:pStyle w:val="ae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CAE">
        <w:rPr>
          <w:rFonts w:ascii="Times New Roman" w:hAnsi="Times New Roman" w:cs="Times New Roman"/>
          <w:sz w:val="24"/>
          <w:szCs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303D82" w:rsidRPr="001A0CAE" w:rsidRDefault="00303D82" w:rsidP="001A0CAE">
      <w:pPr>
        <w:pStyle w:val="ae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CAE">
        <w:rPr>
          <w:rFonts w:ascii="Times New Roman" w:hAnsi="Times New Roman" w:cs="Times New Roman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03D82" w:rsidRPr="001A0CAE" w:rsidRDefault="00303D82" w:rsidP="001A0CAE">
      <w:pPr>
        <w:rPr>
          <w:rFonts w:ascii="Tahoma" w:hAnsi="Tahoma"/>
          <w:b/>
          <w:spacing w:val="-2"/>
          <w:w w:val="85"/>
          <w:lang w:val="ru-RU"/>
        </w:rPr>
      </w:pPr>
      <w:proofErr w:type="spellStart"/>
      <w:r w:rsidRPr="001A0CAE">
        <w:rPr>
          <w:rFonts w:ascii="Tahoma" w:hAnsi="Tahoma"/>
          <w:b/>
          <w:spacing w:val="-2"/>
          <w:w w:val="85"/>
          <w:lang w:val="ru-RU"/>
        </w:rPr>
        <w:t>Универсальные</w:t>
      </w:r>
      <w:proofErr w:type="spellEnd"/>
      <w:r w:rsidRPr="001A0CAE">
        <w:rPr>
          <w:rFonts w:ascii="Tahoma" w:hAnsi="Tahoma"/>
          <w:b/>
          <w:spacing w:val="-2"/>
          <w:w w:val="85"/>
          <w:lang w:val="ru-RU"/>
        </w:rPr>
        <w:t xml:space="preserve"> </w:t>
      </w:r>
      <w:proofErr w:type="spellStart"/>
      <w:r w:rsidRPr="001A0CAE">
        <w:rPr>
          <w:rFonts w:ascii="Tahoma" w:hAnsi="Tahoma"/>
          <w:b/>
          <w:spacing w:val="-2"/>
          <w:w w:val="85"/>
          <w:lang w:val="ru-RU"/>
        </w:rPr>
        <w:t>регулятивные</w:t>
      </w:r>
      <w:proofErr w:type="spellEnd"/>
      <w:r w:rsidRPr="001A0CAE">
        <w:rPr>
          <w:rFonts w:ascii="Tahoma" w:hAnsi="Tahoma"/>
          <w:b/>
          <w:spacing w:val="-2"/>
          <w:w w:val="85"/>
          <w:lang w:val="ru-RU"/>
        </w:rPr>
        <w:t xml:space="preserve"> </w:t>
      </w:r>
      <w:proofErr w:type="spellStart"/>
      <w:r w:rsidRPr="001A0CAE">
        <w:rPr>
          <w:rFonts w:ascii="Tahoma" w:hAnsi="Tahoma"/>
          <w:b/>
          <w:spacing w:val="-2"/>
          <w:w w:val="85"/>
          <w:lang w:val="ru-RU"/>
        </w:rPr>
        <w:t>действия</w:t>
      </w:r>
      <w:proofErr w:type="spellEnd"/>
    </w:p>
    <w:p w:rsidR="00303D82" w:rsidRPr="001A0CAE" w:rsidRDefault="00303D82" w:rsidP="001A0CA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1A0C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Самоорганизация</w:t>
      </w:r>
      <w:proofErr w:type="spellEnd"/>
      <w:r w:rsidRPr="001A0C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303D82" w:rsidRPr="001A0CAE" w:rsidRDefault="00303D82" w:rsidP="001A0CAE">
      <w:pPr>
        <w:pStyle w:val="ae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CAE">
        <w:rPr>
          <w:rFonts w:ascii="Times New Roman" w:hAnsi="Times New Roman" w:cs="Times New Roman"/>
          <w:sz w:val="24"/>
          <w:szCs w:val="24"/>
          <w:lang w:val="ru-RU"/>
        </w:rPr>
        <w:t>выявлять в жизненных и учебных ситуациях проблемы, требующие решения;</w:t>
      </w:r>
    </w:p>
    <w:p w:rsidR="00303D82" w:rsidRPr="001A0CAE" w:rsidRDefault="00303D82" w:rsidP="001A0CAE">
      <w:pPr>
        <w:pStyle w:val="ae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CAE">
        <w:rPr>
          <w:rFonts w:ascii="Times New Roman" w:hAnsi="Times New Roman" w:cs="Times New Roman"/>
          <w:sz w:val="24"/>
          <w:szCs w:val="24"/>
          <w:lang w:val="ru-RU"/>
        </w:rPr>
        <w:t>составлять алгоритм решения задачи (или его часть), выбирать способ решения учебной задачи с учётом имеющихся</w:t>
      </w:r>
    </w:p>
    <w:p w:rsidR="00303D82" w:rsidRPr="001A0CAE" w:rsidRDefault="00303D82" w:rsidP="001A0CAE">
      <w:pPr>
        <w:pStyle w:val="ae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CAE">
        <w:rPr>
          <w:rFonts w:ascii="Times New Roman" w:hAnsi="Times New Roman" w:cs="Times New Roman"/>
          <w:sz w:val="24"/>
          <w:szCs w:val="24"/>
          <w:lang w:val="ru-RU"/>
        </w:rPr>
        <w:t>ресурсов и собственных возможностей, аргументировать выбор варианта решения задачи;</w:t>
      </w:r>
    </w:p>
    <w:p w:rsidR="00303D82" w:rsidRPr="001A0CAE" w:rsidRDefault="00303D82" w:rsidP="001A0CAE">
      <w:pPr>
        <w:pStyle w:val="ae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CAE">
        <w:rPr>
          <w:rFonts w:ascii="Times New Roman" w:hAnsi="Times New Roman" w:cs="Times New Roman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303D82" w:rsidRPr="00FE3CCB" w:rsidRDefault="00303D82" w:rsidP="00FE3CC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FE3C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Самоконтроль</w:t>
      </w:r>
      <w:proofErr w:type="spellEnd"/>
      <w:r w:rsidRPr="00FE3C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spellStart"/>
      <w:r w:rsidRPr="00FE3C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рефлексия</w:t>
      </w:r>
      <w:proofErr w:type="spellEnd"/>
      <w:r w:rsidRPr="00FE3C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):</w:t>
      </w:r>
    </w:p>
    <w:p w:rsidR="00303D82" w:rsidRPr="00FE3CCB" w:rsidRDefault="00303D82" w:rsidP="00FE3CCB">
      <w:pPr>
        <w:pStyle w:val="ae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CCB">
        <w:rPr>
          <w:rFonts w:ascii="Times New Roman" w:hAnsi="Times New Roman" w:cs="Times New Roman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FE3CCB">
        <w:rPr>
          <w:rFonts w:ascii="Times New Roman" w:hAnsi="Times New Roman" w:cs="Times New Roman"/>
          <w:sz w:val="24"/>
          <w:szCs w:val="24"/>
          <w:lang w:val="ru-RU"/>
        </w:rPr>
        <w:t>самомотивации</w:t>
      </w:r>
      <w:proofErr w:type="spellEnd"/>
      <w:r w:rsidRPr="00FE3CCB">
        <w:rPr>
          <w:rFonts w:ascii="Times New Roman" w:hAnsi="Times New Roman" w:cs="Times New Roman"/>
          <w:sz w:val="24"/>
          <w:szCs w:val="24"/>
          <w:lang w:val="ru-RU"/>
        </w:rPr>
        <w:t xml:space="preserve"> и рефлексии;</w:t>
      </w:r>
    </w:p>
    <w:p w:rsidR="00303D82" w:rsidRPr="00FE3CCB" w:rsidRDefault="00303D82" w:rsidP="00FE3CCB">
      <w:pPr>
        <w:pStyle w:val="ae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CCB">
        <w:rPr>
          <w:rFonts w:ascii="Times New Roman" w:hAnsi="Times New Roman" w:cs="Times New Roman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03D82" w:rsidRPr="00FE3CCB" w:rsidRDefault="00303D82" w:rsidP="00FE3CCB">
      <w:pPr>
        <w:pStyle w:val="ae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CCB">
        <w:rPr>
          <w:rFonts w:ascii="Times New Roman" w:hAnsi="Times New Roman" w:cs="Times New Roman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03D82" w:rsidRPr="00FE3CCB" w:rsidRDefault="00303D82" w:rsidP="00FE3CCB">
      <w:pPr>
        <w:pStyle w:val="ae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CCB">
        <w:rPr>
          <w:rFonts w:ascii="Times New Roman" w:hAnsi="Times New Roman" w:cs="Times New Roman"/>
          <w:sz w:val="24"/>
          <w:szCs w:val="24"/>
          <w:lang w:val="ru-RU"/>
        </w:rPr>
        <w:t>оценивать соответствие результата цели и условиям.</w:t>
      </w:r>
    </w:p>
    <w:p w:rsidR="00303D82" w:rsidRPr="00FE3CCB" w:rsidRDefault="00303D82" w:rsidP="00FE3CC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FE3C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Эмоциональный</w:t>
      </w:r>
      <w:proofErr w:type="spellEnd"/>
      <w:r w:rsidRPr="00FE3C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E3C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интеллект</w:t>
      </w:r>
      <w:proofErr w:type="spellEnd"/>
      <w:r w:rsidRPr="00FE3C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303D82" w:rsidRPr="00FE3CCB" w:rsidRDefault="00303D82" w:rsidP="00FE3CCB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CCB">
        <w:rPr>
          <w:rFonts w:ascii="Times New Roman" w:hAnsi="Times New Roman" w:cs="Times New Roman"/>
          <w:sz w:val="24"/>
          <w:szCs w:val="24"/>
          <w:lang w:val="ru-RU"/>
        </w:rPr>
        <w:t xml:space="preserve">ставить себя на место другого человека, понимать мотивы и намерения </w:t>
      </w:r>
      <w:proofErr w:type="gramStart"/>
      <w:r w:rsidRPr="00FE3CCB">
        <w:rPr>
          <w:rFonts w:ascii="Times New Roman" w:hAnsi="Times New Roman" w:cs="Times New Roman"/>
          <w:sz w:val="24"/>
          <w:szCs w:val="24"/>
          <w:lang w:val="ru-RU"/>
        </w:rPr>
        <w:t>другого .</w:t>
      </w:r>
      <w:proofErr w:type="gramEnd"/>
    </w:p>
    <w:p w:rsidR="00303D82" w:rsidRPr="00FE3CCB" w:rsidRDefault="00303D82" w:rsidP="00FE3CC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FE3C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Принятие</w:t>
      </w:r>
      <w:proofErr w:type="spellEnd"/>
      <w:r w:rsidRPr="00FE3C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E3C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себя</w:t>
      </w:r>
      <w:proofErr w:type="spellEnd"/>
      <w:r w:rsidRPr="00FE3C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proofErr w:type="spellStart"/>
      <w:r w:rsidRPr="00FE3C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других</w:t>
      </w:r>
      <w:proofErr w:type="spellEnd"/>
      <w:r w:rsidRPr="00FE3C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303D82" w:rsidRPr="00FE3CCB" w:rsidRDefault="00303D82" w:rsidP="00FE3CCB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CCB">
        <w:rPr>
          <w:rFonts w:ascii="Times New Roman" w:hAnsi="Times New Roman" w:cs="Times New Roman"/>
          <w:sz w:val="24"/>
          <w:szCs w:val="24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8F7F73" w:rsidRDefault="008F7F73" w:rsidP="00303D82">
      <w:pPr>
        <w:spacing w:before="163"/>
        <w:ind w:left="158"/>
        <w:jc w:val="both"/>
        <w:rPr>
          <w:rFonts w:ascii="Trebuchet MS" w:hAnsi="Trebuchet MS"/>
          <w:w w:val="90"/>
          <w:lang w:val="ru-RU"/>
        </w:rPr>
      </w:pPr>
    </w:p>
    <w:p w:rsidR="00303D82" w:rsidRPr="008F7F73" w:rsidRDefault="00303D82" w:rsidP="008F7F7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8F7F73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ПРЕДМЕТНЫЕ РЕЗУЛЬТАТЫ</w:t>
      </w:r>
    </w:p>
    <w:p w:rsidR="00303D82" w:rsidRPr="008F7F73" w:rsidRDefault="008F7F73" w:rsidP="008F7F73">
      <w:pPr>
        <w:autoSpaceDE w:val="0"/>
        <w:autoSpaceDN w:val="0"/>
        <w:spacing w:before="346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8F7F73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303D82" w:rsidRPr="008F7F73" w:rsidRDefault="00303D82" w:rsidP="008F7F73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применять правила безопасности при работе за компьютером;</w:t>
      </w:r>
    </w:p>
    <w:p w:rsidR="00303D82" w:rsidRPr="008F7F73" w:rsidRDefault="00303D82" w:rsidP="008F7F73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знать основные устройства компьютера;</w:t>
      </w:r>
    </w:p>
    <w:p w:rsidR="00303D82" w:rsidRPr="008F7F73" w:rsidRDefault="00303D82" w:rsidP="008F7F73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знать назначение устройств компьютера;</w:t>
      </w:r>
    </w:p>
    <w:p w:rsidR="00303D82" w:rsidRPr="008F7F73" w:rsidRDefault="00303D82" w:rsidP="008F7F73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классифицировать компьютеры на мобильные и стационарные;</w:t>
      </w:r>
    </w:p>
    <w:p w:rsidR="00303D82" w:rsidRPr="008F7F73" w:rsidRDefault="00303D82" w:rsidP="008F7F73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классифицировать устройства компьютера на внутренние и внешние;</w:t>
      </w:r>
    </w:p>
    <w:p w:rsidR="00303D82" w:rsidRPr="008F7F73" w:rsidRDefault="00303D82" w:rsidP="008F7F73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знать принципы работы файловой системы компьютера;</w:t>
      </w:r>
    </w:p>
    <w:p w:rsidR="00303D82" w:rsidRPr="008F7F73" w:rsidRDefault="00303D82" w:rsidP="008F7F73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работать с файлами и папками в файловой системе компьютера;</w:t>
      </w:r>
    </w:p>
    <w:p w:rsidR="00303D82" w:rsidRPr="008F7F73" w:rsidRDefault="00303D82" w:rsidP="008F7F73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работать с текстовым редактором «Блокнот»;</w:t>
      </w:r>
    </w:p>
    <w:p w:rsidR="00303D82" w:rsidRPr="008F7F73" w:rsidRDefault="00303D82" w:rsidP="008F7F73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 программном обеспечении компьютера;</w:t>
      </w:r>
    </w:p>
    <w:p w:rsidR="008F7F73" w:rsidRPr="008F7F73" w:rsidRDefault="00303D82" w:rsidP="008F7F73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дифференцировать программы на основные и дополнительные;</w:t>
      </w:r>
    </w:p>
    <w:p w:rsidR="00303D82" w:rsidRPr="008F7F73" w:rsidRDefault="00303D82" w:rsidP="008F7F73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знать назначение операционной системы;</w:t>
      </w:r>
    </w:p>
    <w:p w:rsidR="00303D82" w:rsidRPr="008F7F73" w:rsidRDefault="00303D82" w:rsidP="008F7F73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знать виды операционных систем;</w:t>
      </w:r>
    </w:p>
    <w:p w:rsidR="00303D82" w:rsidRPr="008F7F73" w:rsidRDefault="00303D82" w:rsidP="008F7F73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знать понятие «алгоритм»;</w:t>
      </w:r>
    </w:p>
    <w:p w:rsidR="00303D82" w:rsidRPr="008F7F73" w:rsidRDefault="00303D82" w:rsidP="008F7F73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определять алгоритм по его свойствам;</w:t>
      </w:r>
    </w:p>
    <w:p w:rsidR="00303D82" w:rsidRPr="008F7F73" w:rsidRDefault="00303D82" w:rsidP="008F7F73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знать способы записи алгоритма;</w:t>
      </w:r>
    </w:p>
    <w:p w:rsidR="00303D82" w:rsidRPr="008F7F73" w:rsidRDefault="00303D82" w:rsidP="008F7F73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составлять алгоритм, используя словесное описание;</w:t>
      </w:r>
    </w:p>
    <w:p w:rsidR="00303D82" w:rsidRPr="008F7F73" w:rsidRDefault="00303D82" w:rsidP="008F7F73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знать основные элементы блок-схем;</w:t>
      </w:r>
    </w:p>
    <w:p w:rsidR="00303D82" w:rsidRPr="008F7F73" w:rsidRDefault="00303D82" w:rsidP="008F7F73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знать виды основных алгоритмических структур;</w:t>
      </w:r>
    </w:p>
    <w:p w:rsidR="00303D82" w:rsidRPr="008F7F73" w:rsidRDefault="00303D82" w:rsidP="008F7F73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составлять линейные, разветвляющиеся и циклические алгоритмы с помощью блок-схем;</w:t>
      </w:r>
    </w:p>
    <w:p w:rsidR="00303D82" w:rsidRPr="008F7F73" w:rsidRDefault="00303D82" w:rsidP="008F7F73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 xml:space="preserve">знать интерфейс среды визуального программирования </w:t>
      </w:r>
      <w:r w:rsidRPr="008F7F73">
        <w:rPr>
          <w:rFonts w:ascii="Times New Roman" w:hAnsi="Times New Roman" w:cs="Times New Roman"/>
          <w:sz w:val="24"/>
          <w:szCs w:val="24"/>
        </w:rPr>
        <w:t>Scratch</w:t>
      </w:r>
      <w:r w:rsidRPr="008F7F7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03D82" w:rsidRPr="008F7F73" w:rsidRDefault="00303D82" w:rsidP="008F7F73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знать понятия «спрайт» и «скрипт»;</w:t>
      </w:r>
    </w:p>
    <w:p w:rsidR="00303D82" w:rsidRPr="008F7F73" w:rsidRDefault="00303D82" w:rsidP="008F7F73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 xml:space="preserve">составлять простые скрипты в среде визуального программирования </w:t>
      </w:r>
      <w:r w:rsidRPr="008F7F73">
        <w:rPr>
          <w:rFonts w:ascii="Times New Roman" w:hAnsi="Times New Roman" w:cs="Times New Roman"/>
          <w:sz w:val="24"/>
          <w:szCs w:val="24"/>
        </w:rPr>
        <w:t>Scratch</w:t>
      </w:r>
      <w:r w:rsidRPr="008F7F7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03D82" w:rsidRPr="008F7F73" w:rsidRDefault="00303D82" w:rsidP="008F7F73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 xml:space="preserve">знать, как реализуются повороты, движение, параллельные скрипты и анимация в среде визуального </w:t>
      </w:r>
      <w:r w:rsidR="008F7F73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8F7F73">
        <w:rPr>
          <w:rFonts w:ascii="Times New Roman" w:hAnsi="Times New Roman" w:cs="Times New Roman"/>
          <w:sz w:val="24"/>
          <w:szCs w:val="24"/>
          <w:lang w:val="ru-RU"/>
        </w:rPr>
        <w:t xml:space="preserve">ограммирования </w:t>
      </w:r>
      <w:r w:rsidRPr="008F7F73">
        <w:rPr>
          <w:rFonts w:ascii="Times New Roman" w:hAnsi="Times New Roman" w:cs="Times New Roman"/>
          <w:sz w:val="24"/>
          <w:szCs w:val="24"/>
        </w:rPr>
        <w:t>Scratch</w:t>
      </w:r>
      <w:r w:rsidRPr="008F7F7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03D82" w:rsidRPr="008F7F73" w:rsidRDefault="00303D82" w:rsidP="008F7F73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 редакторе презентаций;</w:t>
      </w:r>
    </w:p>
    <w:p w:rsidR="00303D82" w:rsidRPr="008F7F73" w:rsidRDefault="00303D82" w:rsidP="008F7F73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создавать и редактировать презентацию средствами редактора презентаций;</w:t>
      </w:r>
    </w:p>
    <w:p w:rsidR="00303D82" w:rsidRPr="008F7F73" w:rsidRDefault="00303D82" w:rsidP="008F7F73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добавлять различные объекты на слайд: заголовок, текст, таблица, схема;</w:t>
      </w:r>
    </w:p>
    <w:p w:rsidR="00303D82" w:rsidRPr="008F7F73" w:rsidRDefault="00303D82" w:rsidP="008F7F73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оформлять слайды;</w:t>
      </w:r>
    </w:p>
    <w:p w:rsidR="00303D82" w:rsidRPr="008F7F73" w:rsidRDefault="00303D82" w:rsidP="008F7F73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создавать, копировать, вставлять, удалять и перемещать слайды;</w:t>
      </w:r>
    </w:p>
    <w:p w:rsidR="00303D82" w:rsidRPr="008F7F73" w:rsidRDefault="00303D82" w:rsidP="008F7F73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работать с макетами слайдов;</w:t>
      </w:r>
    </w:p>
    <w:p w:rsidR="00303D82" w:rsidRPr="008F7F73" w:rsidRDefault="00303D82" w:rsidP="008F7F73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добавлять изображения в презентацию;</w:t>
      </w:r>
    </w:p>
    <w:p w:rsidR="00303D82" w:rsidRPr="008F7F73" w:rsidRDefault="00303D82" w:rsidP="008F7F73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составлять запрос для поиска изображений;</w:t>
      </w:r>
    </w:p>
    <w:p w:rsidR="00303D82" w:rsidRPr="008F7F73" w:rsidRDefault="00303D82" w:rsidP="008F7F73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вставлять схемы, таблицы и списки в презентацию;</w:t>
      </w:r>
    </w:p>
    <w:p w:rsidR="00303D82" w:rsidRPr="008F7F73" w:rsidRDefault="00303D82" w:rsidP="008F7F73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 коммуникации в Сети;</w:t>
      </w:r>
    </w:p>
    <w:p w:rsidR="00303D82" w:rsidRPr="008F7F73" w:rsidRDefault="00303D82" w:rsidP="008F7F73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 хранении информации в Интернете;</w:t>
      </w:r>
    </w:p>
    <w:p w:rsidR="00303D82" w:rsidRPr="008F7F73" w:rsidRDefault="00303D82" w:rsidP="008F7F73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знать понятия «сервер», «хостинг», «компьютерная сеть»,</w:t>
      </w:r>
      <w:r w:rsidR="008F7F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F73">
        <w:rPr>
          <w:rFonts w:ascii="Times New Roman" w:hAnsi="Times New Roman" w:cs="Times New Roman"/>
          <w:sz w:val="24"/>
          <w:szCs w:val="24"/>
          <w:lang w:val="ru-RU"/>
        </w:rPr>
        <w:t>«локальная сеть», «глобальная сеть»;</w:t>
      </w:r>
    </w:p>
    <w:p w:rsidR="00303D82" w:rsidRPr="008F7F73" w:rsidRDefault="00303D82" w:rsidP="008F7F73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 формировании адреса в Интернете;</w:t>
      </w:r>
    </w:p>
    <w:p w:rsidR="00303D82" w:rsidRPr="008F7F73" w:rsidRDefault="00303D82" w:rsidP="008F7F73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работать с электронной почтой;</w:t>
      </w:r>
    </w:p>
    <w:p w:rsidR="00303D82" w:rsidRPr="008F7F73" w:rsidRDefault="00303D82" w:rsidP="008F7F73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создавать аккаунт в социальной сети;</w:t>
      </w:r>
    </w:p>
    <w:p w:rsidR="00303D82" w:rsidRPr="008F7F73" w:rsidRDefault="00303D82" w:rsidP="008F7F73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знать правила безопасности в Интернете;</w:t>
      </w:r>
    </w:p>
    <w:p w:rsidR="00303D82" w:rsidRPr="008F7F73" w:rsidRDefault="00303D82" w:rsidP="008F7F73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отличать надёжный пароль от ненадёжного;</w:t>
      </w:r>
    </w:p>
    <w:p w:rsidR="00303D82" w:rsidRPr="008F7F73" w:rsidRDefault="00303D82" w:rsidP="008F7F73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иметь представление о личной информации и о правилах </w:t>
      </w:r>
      <w:proofErr w:type="spellStart"/>
      <w:proofErr w:type="gramStart"/>
      <w:r w:rsidRPr="008F7F73">
        <w:rPr>
          <w:rFonts w:ascii="Times New Roman" w:hAnsi="Times New Roman" w:cs="Times New Roman"/>
          <w:sz w:val="24"/>
          <w:szCs w:val="24"/>
          <w:lang w:val="ru-RU"/>
        </w:rPr>
        <w:t>ра</w:t>
      </w:r>
      <w:proofErr w:type="spellEnd"/>
      <w:r w:rsidRPr="008F7F73">
        <w:rPr>
          <w:rFonts w:ascii="Times New Roman" w:hAnsi="Times New Roman" w:cs="Times New Roman"/>
          <w:sz w:val="24"/>
          <w:szCs w:val="24"/>
          <w:lang w:val="ru-RU"/>
        </w:rPr>
        <w:t>- боты</w:t>
      </w:r>
      <w:proofErr w:type="gramEnd"/>
      <w:r w:rsidRPr="008F7F73">
        <w:rPr>
          <w:rFonts w:ascii="Times New Roman" w:hAnsi="Times New Roman" w:cs="Times New Roman"/>
          <w:sz w:val="24"/>
          <w:szCs w:val="24"/>
          <w:lang w:val="ru-RU"/>
        </w:rPr>
        <w:t xml:space="preserve"> с ней;</w:t>
      </w:r>
    </w:p>
    <w:p w:rsidR="00303D82" w:rsidRPr="008F7F73" w:rsidRDefault="00303D82" w:rsidP="008F7F73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 xml:space="preserve">знать, что такое вирусы и антивирусное программное </w:t>
      </w:r>
      <w:proofErr w:type="spellStart"/>
      <w:proofErr w:type="gramStart"/>
      <w:r w:rsidRPr="008F7F73">
        <w:rPr>
          <w:rFonts w:ascii="Times New Roman" w:hAnsi="Times New Roman" w:cs="Times New Roman"/>
          <w:sz w:val="24"/>
          <w:szCs w:val="24"/>
          <w:lang w:val="ru-RU"/>
        </w:rPr>
        <w:t>обеспе</w:t>
      </w:r>
      <w:proofErr w:type="spellEnd"/>
      <w:r w:rsidRPr="008F7F7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8F7F73">
        <w:rPr>
          <w:rFonts w:ascii="Times New Roman" w:hAnsi="Times New Roman" w:cs="Times New Roman"/>
          <w:sz w:val="24"/>
          <w:szCs w:val="24"/>
          <w:lang w:val="ru-RU"/>
        </w:rPr>
        <w:t>чение</w:t>
      </w:r>
      <w:proofErr w:type="spellEnd"/>
      <w:proofErr w:type="gramEnd"/>
      <w:r w:rsidRPr="008F7F7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03D82" w:rsidRPr="008F7F73" w:rsidRDefault="00303D82" w:rsidP="008F7F73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F73">
        <w:rPr>
          <w:rFonts w:ascii="Times New Roman" w:hAnsi="Times New Roman" w:cs="Times New Roman"/>
          <w:sz w:val="24"/>
          <w:szCs w:val="24"/>
        </w:rPr>
        <w:t>знать</w:t>
      </w:r>
      <w:proofErr w:type="spellEnd"/>
      <w:r w:rsidRPr="008F7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F73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8F7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F73">
        <w:rPr>
          <w:rFonts w:ascii="Times New Roman" w:hAnsi="Times New Roman" w:cs="Times New Roman"/>
          <w:sz w:val="24"/>
          <w:szCs w:val="24"/>
        </w:rPr>
        <w:t>сетевого</w:t>
      </w:r>
      <w:proofErr w:type="spellEnd"/>
      <w:r w:rsidRPr="008F7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7F73">
        <w:rPr>
          <w:rFonts w:ascii="Times New Roman" w:hAnsi="Times New Roman" w:cs="Times New Roman"/>
          <w:sz w:val="24"/>
          <w:szCs w:val="24"/>
        </w:rPr>
        <w:t>этикета</w:t>
      </w:r>
      <w:proofErr w:type="spellEnd"/>
      <w:r w:rsidRPr="008F7F7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F7F73" w:rsidRDefault="008F7F73" w:rsidP="008F7F73">
      <w:pPr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03D82" w:rsidRPr="008F7F73" w:rsidRDefault="008F7F73" w:rsidP="008F7F73">
      <w:pPr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8F7F73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</w:p>
    <w:p w:rsidR="00303D82" w:rsidRPr="008F7F73" w:rsidRDefault="00303D82" w:rsidP="008F7F73">
      <w:pPr>
        <w:pStyle w:val="ae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знать, что такое модель и моделирование;</w:t>
      </w:r>
    </w:p>
    <w:p w:rsidR="00303D82" w:rsidRPr="008F7F73" w:rsidRDefault="00303D82" w:rsidP="008F7F73">
      <w:pPr>
        <w:pStyle w:val="ae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знать этапы моделирования;</w:t>
      </w:r>
    </w:p>
    <w:p w:rsidR="00303D82" w:rsidRPr="008F7F73" w:rsidRDefault="00303D82" w:rsidP="008F7F73">
      <w:pPr>
        <w:pStyle w:val="ae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строить словесную модель;</w:t>
      </w:r>
    </w:p>
    <w:p w:rsidR="00303D82" w:rsidRPr="008F7F73" w:rsidRDefault="00303D82" w:rsidP="008F7F73">
      <w:pPr>
        <w:pStyle w:val="ae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знать виды моделей;</w:t>
      </w:r>
    </w:p>
    <w:p w:rsidR="00303D82" w:rsidRPr="008F7F73" w:rsidRDefault="00303D82" w:rsidP="008F7F73">
      <w:pPr>
        <w:pStyle w:val="ae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об информационном моделировании;</w:t>
      </w:r>
    </w:p>
    <w:p w:rsidR="00303D82" w:rsidRPr="008F7F73" w:rsidRDefault="00303D82" w:rsidP="008F7F73">
      <w:pPr>
        <w:pStyle w:val="ae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строить информационную модель;</w:t>
      </w:r>
    </w:p>
    <w:p w:rsidR="00303D82" w:rsidRPr="008F7F73" w:rsidRDefault="00303D82" w:rsidP="008F7F73">
      <w:pPr>
        <w:pStyle w:val="ae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 формальном описании моделей; 6 иметь представление о компьютерном</w:t>
      </w:r>
      <w:r w:rsidR="008F7F73" w:rsidRPr="008F7F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F73">
        <w:rPr>
          <w:rFonts w:ascii="Times New Roman" w:hAnsi="Times New Roman" w:cs="Times New Roman"/>
          <w:sz w:val="24"/>
          <w:szCs w:val="24"/>
          <w:lang w:val="ru-RU"/>
        </w:rPr>
        <w:t>моделировании; 6 знать, что такое компьютерная игра;</w:t>
      </w:r>
    </w:p>
    <w:p w:rsidR="00303D82" w:rsidRPr="008F7F73" w:rsidRDefault="00303D82" w:rsidP="008F7F73">
      <w:pPr>
        <w:pStyle w:val="ae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перемещать спрайты с помощью команд;</w:t>
      </w:r>
    </w:p>
    <w:p w:rsidR="00303D82" w:rsidRPr="008F7F73" w:rsidRDefault="00303D82" w:rsidP="008F7F73">
      <w:pPr>
        <w:pStyle w:val="ae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 xml:space="preserve">создавать игры с помощью среды визуального программирования </w:t>
      </w:r>
      <w:r w:rsidRPr="008F7F73">
        <w:rPr>
          <w:rFonts w:ascii="Times New Roman" w:hAnsi="Times New Roman" w:cs="Times New Roman"/>
          <w:sz w:val="24"/>
          <w:szCs w:val="24"/>
        </w:rPr>
        <w:t>Scratch</w:t>
      </w:r>
      <w:r w:rsidRPr="008F7F7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03D82" w:rsidRPr="008F7F73" w:rsidRDefault="00303D82" w:rsidP="008F7F73">
      <w:pPr>
        <w:pStyle w:val="ae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об информационных процессах;</w:t>
      </w:r>
    </w:p>
    <w:p w:rsidR="00303D82" w:rsidRPr="008F7F73" w:rsidRDefault="00303D82" w:rsidP="008F7F73">
      <w:pPr>
        <w:pStyle w:val="ae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знать способы получения и кодирования информации;</w:t>
      </w:r>
    </w:p>
    <w:p w:rsidR="00303D82" w:rsidRPr="008F7F73" w:rsidRDefault="00303D82" w:rsidP="008F7F73">
      <w:pPr>
        <w:pStyle w:val="ae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 двоичном коде;</w:t>
      </w:r>
    </w:p>
    <w:p w:rsidR="00303D82" w:rsidRPr="008F7F73" w:rsidRDefault="00303D82" w:rsidP="008F7F73">
      <w:pPr>
        <w:pStyle w:val="ae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осуществлять процессы двоичного кодирования и декодирования информации на компьютере;</w:t>
      </w:r>
    </w:p>
    <w:p w:rsidR="00303D82" w:rsidRPr="008F7F73" w:rsidRDefault="00303D82" w:rsidP="008F7F73">
      <w:pPr>
        <w:pStyle w:val="ae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кодировать различную информацию двоичным кодом;</w:t>
      </w:r>
    </w:p>
    <w:p w:rsidR="00303D82" w:rsidRPr="008F7F73" w:rsidRDefault="00303D82" w:rsidP="008F7F73">
      <w:pPr>
        <w:pStyle w:val="ae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 равномерном двоичном коде;</w:t>
      </w:r>
    </w:p>
    <w:p w:rsidR="00303D82" w:rsidRPr="008F7F73" w:rsidRDefault="00303D82" w:rsidP="008F7F73">
      <w:pPr>
        <w:pStyle w:val="ae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знать правила создания кодовых таблиц;</w:t>
      </w:r>
    </w:p>
    <w:p w:rsidR="00303D82" w:rsidRPr="008F7F73" w:rsidRDefault="00303D82" w:rsidP="008F7F73">
      <w:pPr>
        <w:pStyle w:val="ae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определять информационный объём данных;</w:t>
      </w:r>
    </w:p>
    <w:p w:rsidR="00303D82" w:rsidRPr="008F7F73" w:rsidRDefault="00303D82" w:rsidP="008F7F73">
      <w:pPr>
        <w:pStyle w:val="ae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знать единицы измерения информации;</w:t>
      </w:r>
    </w:p>
    <w:p w:rsidR="00303D82" w:rsidRPr="008F7F73" w:rsidRDefault="00303D82" w:rsidP="008F7F73">
      <w:pPr>
        <w:pStyle w:val="ae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знать основные расширения файлов;</w:t>
      </w:r>
    </w:p>
    <w:p w:rsidR="00303D82" w:rsidRPr="008F7F73" w:rsidRDefault="00303D82" w:rsidP="008F7F73">
      <w:pPr>
        <w:pStyle w:val="ae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 табличных моделях и их особенностях;</w:t>
      </w:r>
    </w:p>
    <w:p w:rsidR="00303D82" w:rsidRPr="008F7F73" w:rsidRDefault="00303D82" w:rsidP="008F7F73">
      <w:pPr>
        <w:pStyle w:val="ae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знать интерфейс табличного процессора;</w:t>
      </w:r>
    </w:p>
    <w:p w:rsidR="00303D82" w:rsidRPr="008F7F73" w:rsidRDefault="00303D82" w:rsidP="008F7F73">
      <w:pPr>
        <w:pStyle w:val="ae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знать понятие «ячейка»;</w:t>
      </w:r>
    </w:p>
    <w:p w:rsidR="00303D82" w:rsidRPr="008F7F73" w:rsidRDefault="00303D82" w:rsidP="008F7F73">
      <w:pPr>
        <w:pStyle w:val="ae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определять адреса ячеек в табличном процессоре;</w:t>
      </w:r>
    </w:p>
    <w:p w:rsidR="00303D82" w:rsidRPr="008F7F73" w:rsidRDefault="00303D82" w:rsidP="008F7F73">
      <w:pPr>
        <w:pStyle w:val="ae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знать, что такое диапазон данных;</w:t>
      </w:r>
    </w:p>
    <w:p w:rsidR="00303D82" w:rsidRPr="008F7F73" w:rsidRDefault="00303D82" w:rsidP="008F7F73">
      <w:pPr>
        <w:pStyle w:val="ae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определять адрес диапазона данных;</w:t>
      </w:r>
    </w:p>
    <w:p w:rsidR="00303D82" w:rsidRPr="008F7F73" w:rsidRDefault="00303D82" w:rsidP="008F7F73">
      <w:pPr>
        <w:pStyle w:val="ae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работать с различными типами данных в ячейках;</w:t>
      </w:r>
    </w:p>
    <w:p w:rsidR="00303D82" w:rsidRPr="008F7F73" w:rsidRDefault="00303D82" w:rsidP="008F7F73">
      <w:pPr>
        <w:pStyle w:val="ae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F73">
        <w:rPr>
          <w:rFonts w:ascii="Times New Roman" w:hAnsi="Times New Roman" w:cs="Times New Roman"/>
          <w:sz w:val="24"/>
          <w:szCs w:val="24"/>
          <w:lang w:val="ru-RU"/>
        </w:rPr>
        <w:t>составлять формулы в табличном процессоре;</w:t>
      </w:r>
    </w:p>
    <w:p w:rsidR="00303D82" w:rsidRPr="008F7F73" w:rsidRDefault="00303D82" w:rsidP="008F7F73">
      <w:pPr>
        <w:pStyle w:val="ae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F73">
        <w:rPr>
          <w:rFonts w:ascii="Times New Roman" w:hAnsi="Times New Roman" w:cs="Times New Roman"/>
          <w:sz w:val="24"/>
          <w:szCs w:val="24"/>
        </w:rPr>
        <w:t>пользоваться</w:t>
      </w:r>
      <w:proofErr w:type="spellEnd"/>
      <w:r w:rsidRPr="008F7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F73">
        <w:rPr>
          <w:rFonts w:ascii="Times New Roman" w:hAnsi="Times New Roman" w:cs="Times New Roman"/>
          <w:sz w:val="24"/>
          <w:szCs w:val="24"/>
        </w:rPr>
        <w:t>функцией</w:t>
      </w:r>
      <w:proofErr w:type="spellEnd"/>
      <w:r w:rsidRPr="008F7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F73">
        <w:rPr>
          <w:rFonts w:ascii="Times New Roman" w:hAnsi="Times New Roman" w:cs="Times New Roman"/>
          <w:sz w:val="24"/>
          <w:szCs w:val="24"/>
        </w:rPr>
        <w:t>автозаполнения</w:t>
      </w:r>
      <w:proofErr w:type="spellEnd"/>
      <w:r w:rsidRPr="008F7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F73">
        <w:rPr>
          <w:rFonts w:ascii="Times New Roman" w:hAnsi="Times New Roman" w:cs="Times New Roman"/>
          <w:sz w:val="24"/>
          <w:szCs w:val="24"/>
        </w:rPr>
        <w:t>ячеек</w:t>
      </w:r>
      <w:proofErr w:type="spellEnd"/>
      <w:r w:rsidRPr="008F7F73">
        <w:rPr>
          <w:rFonts w:ascii="Times New Roman" w:hAnsi="Times New Roman" w:cs="Times New Roman"/>
          <w:sz w:val="24"/>
          <w:szCs w:val="24"/>
        </w:rPr>
        <w:t>.</w:t>
      </w:r>
    </w:p>
    <w:p w:rsidR="00303D82" w:rsidRPr="005A6CAC" w:rsidRDefault="00303D82">
      <w:pPr>
        <w:rPr>
          <w:lang w:val="ru-RU"/>
        </w:rPr>
        <w:sectPr w:rsidR="00303D82" w:rsidRPr="005A6CAC">
          <w:pgSz w:w="11900" w:h="16840"/>
          <w:pgMar w:top="298" w:right="796" w:bottom="1440" w:left="666" w:header="720" w:footer="720" w:gutter="0"/>
          <w:cols w:space="720" w:equalWidth="0">
            <w:col w:w="10438" w:space="0"/>
          </w:cols>
          <w:docGrid w:linePitch="360"/>
        </w:sectPr>
      </w:pPr>
    </w:p>
    <w:p w:rsidR="00F8786F" w:rsidRPr="005A6CAC" w:rsidRDefault="00F8786F">
      <w:pPr>
        <w:autoSpaceDE w:val="0"/>
        <w:autoSpaceDN w:val="0"/>
        <w:spacing w:after="64" w:line="220" w:lineRule="exact"/>
        <w:rPr>
          <w:lang w:val="ru-RU"/>
        </w:rPr>
      </w:pPr>
    </w:p>
    <w:p w:rsidR="00F8786F" w:rsidRPr="00E86FCB" w:rsidRDefault="005A6CAC">
      <w:pPr>
        <w:autoSpaceDE w:val="0"/>
        <w:autoSpaceDN w:val="0"/>
        <w:spacing w:after="92" w:line="374" w:lineRule="auto"/>
        <w:ind w:right="11952"/>
        <w:rPr>
          <w:lang w:val="ru-RU"/>
        </w:rPr>
      </w:pPr>
      <w:r w:rsidRPr="00E86FCB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ТЕМАТИЧЕСКОЕ ПЛАНИРОВАНИЕ </w:t>
      </w:r>
      <w:r w:rsidRPr="00E86FCB">
        <w:rPr>
          <w:lang w:val="ru-RU"/>
        </w:rPr>
        <w:br/>
      </w:r>
      <w:r w:rsidRPr="00E86FCB">
        <w:rPr>
          <w:rFonts w:ascii="Times New Roman" w:eastAsia="Times New Roman" w:hAnsi="Times New Roman"/>
          <w:b/>
          <w:color w:val="000000"/>
          <w:sz w:val="18"/>
          <w:lang w:val="ru-RU"/>
        </w:rPr>
        <w:t>5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840"/>
        <w:gridCol w:w="530"/>
        <w:gridCol w:w="1524"/>
        <w:gridCol w:w="1560"/>
        <w:gridCol w:w="3580"/>
      </w:tblGrid>
      <w:tr w:rsidR="00F8786F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7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Pr="005A6CAC" w:rsidRDefault="005A6CA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A6C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F8786F" w:rsidTr="003571B0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86F" w:rsidRDefault="00F8786F"/>
        </w:tc>
        <w:tc>
          <w:tcPr>
            <w:tcW w:w="7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86F" w:rsidRDefault="00F8786F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3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86F" w:rsidRDefault="00F8786F"/>
        </w:tc>
      </w:tr>
      <w:tr w:rsidR="00F8786F" w:rsidRPr="00E86FCB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Pr="005A6CAC" w:rsidRDefault="005A6CAC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5A6C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1.  </w:t>
            </w:r>
            <w:r w:rsidR="003571B0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Устройство компьютера (</w:t>
            </w:r>
            <w:r w:rsidR="006974ED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5</w:t>
            </w:r>
            <w:r w:rsidR="003571B0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ч)</w:t>
            </w:r>
          </w:p>
        </w:tc>
      </w:tr>
      <w:tr w:rsidR="00F8786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Pr="003571B0" w:rsidRDefault="003571B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Компьютер- универсальное устройство обработки данных</w:t>
            </w:r>
            <w:r w:rsidR="005A6CAC" w:rsidRPr="003571B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Pr="006974ED" w:rsidRDefault="006974E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F8786F">
            <w:pPr>
              <w:autoSpaceDE w:val="0"/>
              <w:autoSpaceDN w:val="0"/>
              <w:spacing w:before="76" w:after="0" w:line="245" w:lineRule="auto"/>
              <w:ind w:right="1728"/>
              <w:jc w:val="center"/>
            </w:pPr>
          </w:p>
        </w:tc>
      </w:tr>
      <w:tr w:rsidR="00F8786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Pr="003571B0" w:rsidRDefault="003571B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Файлы и папки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Pr="006974ED" w:rsidRDefault="006974E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F8786F">
            <w:pPr>
              <w:autoSpaceDE w:val="0"/>
              <w:autoSpaceDN w:val="0"/>
              <w:spacing w:before="76" w:after="0" w:line="245" w:lineRule="auto"/>
              <w:ind w:right="1728"/>
              <w:jc w:val="center"/>
            </w:pPr>
          </w:p>
        </w:tc>
      </w:tr>
      <w:tr w:rsidR="00F8786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3571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Текстовые документы</w:t>
            </w:r>
            <w:r w:rsidR="005A6CAC"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F8786F">
            <w:pPr>
              <w:autoSpaceDE w:val="0"/>
              <w:autoSpaceDN w:val="0"/>
              <w:spacing w:before="76" w:after="0" w:line="245" w:lineRule="auto"/>
              <w:ind w:right="1728"/>
              <w:jc w:val="center"/>
            </w:pPr>
          </w:p>
        </w:tc>
      </w:tr>
      <w:tr w:rsidR="00F8786F">
        <w:trPr>
          <w:trHeight w:hRule="exact" w:val="328"/>
        </w:trPr>
        <w:tc>
          <w:tcPr>
            <w:tcW w:w="8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Pr="006974ED" w:rsidRDefault="006974E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F87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F8786F"/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F8786F"/>
        </w:tc>
      </w:tr>
    </w:tbl>
    <w:p w:rsidR="00F8786F" w:rsidRDefault="00F8786F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840"/>
        <w:gridCol w:w="530"/>
        <w:gridCol w:w="1524"/>
        <w:gridCol w:w="1560"/>
        <w:gridCol w:w="3580"/>
      </w:tblGrid>
      <w:tr w:rsidR="00F8786F" w:rsidRPr="00307264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Pr="003571B0" w:rsidRDefault="005A6CA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A6C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</w:t>
            </w:r>
            <w:r w:rsidR="003571B0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Знакомство со средой визуального программирования </w:t>
            </w:r>
            <w:r w:rsidR="003571B0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Scratch</w:t>
            </w:r>
            <w:r w:rsidR="003571B0" w:rsidRPr="003571B0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 </w:t>
            </w:r>
            <w:r w:rsidR="006974ED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(13ч)</w:t>
            </w:r>
          </w:p>
        </w:tc>
      </w:tr>
      <w:tr w:rsidR="00F8786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Pr="003571B0" w:rsidRDefault="003571B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Язык программирования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Pr="006974ED" w:rsidRDefault="006974E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F8786F">
            <w:pPr>
              <w:autoSpaceDE w:val="0"/>
              <w:autoSpaceDN w:val="0"/>
              <w:spacing w:before="78" w:after="0" w:line="245" w:lineRule="auto"/>
              <w:ind w:left="72" w:right="1728"/>
            </w:pPr>
          </w:p>
        </w:tc>
      </w:tr>
      <w:tr w:rsidR="00F8786F">
        <w:trPr>
          <w:trHeight w:hRule="exact" w:val="348"/>
        </w:trPr>
        <w:tc>
          <w:tcPr>
            <w:tcW w:w="830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Pr="006974ED" w:rsidRDefault="005A6CAC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6974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F8786F"/>
        </w:tc>
        <w:tc>
          <w:tcPr>
            <w:tcW w:w="15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F8786F"/>
        </w:tc>
        <w:tc>
          <w:tcPr>
            <w:tcW w:w="35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F8786F"/>
        </w:tc>
      </w:tr>
      <w:tr w:rsidR="00F8786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Pr="003571B0" w:rsidRDefault="005A6CA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</w:t>
            </w:r>
            <w:r w:rsidR="003571B0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Создание презентаций</w:t>
            </w:r>
            <w:r w:rsidR="006974ED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 (8ч)</w:t>
            </w:r>
          </w:p>
        </w:tc>
      </w:tr>
      <w:tr w:rsidR="00F8786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Pr="003571B0" w:rsidRDefault="003571B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571B0"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Мультимедийные презентации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Pr="006974ED" w:rsidRDefault="006974E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F8786F">
            <w:pPr>
              <w:autoSpaceDE w:val="0"/>
              <w:autoSpaceDN w:val="0"/>
              <w:spacing w:before="76" w:after="0" w:line="245" w:lineRule="auto"/>
              <w:ind w:left="72" w:right="1728"/>
            </w:pPr>
          </w:p>
        </w:tc>
      </w:tr>
      <w:tr w:rsidR="003571B0" w:rsidTr="00B54833">
        <w:trPr>
          <w:trHeight w:hRule="exact" w:val="540"/>
        </w:trPr>
        <w:tc>
          <w:tcPr>
            <w:tcW w:w="8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1B0" w:rsidRPr="003571B0" w:rsidRDefault="003571B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1B0" w:rsidRPr="006974ED" w:rsidRDefault="006974E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1B0" w:rsidRDefault="003571B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1B0" w:rsidRDefault="003571B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1B0" w:rsidRDefault="003571B0">
            <w:pPr>
              <w:autoSpaceDE w:val="0"/>
              <w:autoSpaceDN w:val="0"/>
              <w:spacing w:before="76" w:after="0" w:line="245" w:lineRule="auto"/>
              <w:ind w:left="72" w:right="1728"/>
            </w:pPr>
          </w:p>
        </w:tc>
      </w:tr>
      <w:tr w:rsidR="003571B0" w:rsidRPr="00307264" w:rsidTr="00B54833">
        <w:trPr>
          <w:trHeight w:hRule="exact" w:val="54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1B0" w:rsidRPr="006974ED" w:rsidRDefault="003571B0">
            <w:pPr>
              <w:autoSpaceDE w:val="0"/>
              <w:autoSpaceDN w:val="0"/>
              <w:spacing w:before="76" w:after="0" w:line="245" w:lineRule="auto"/>
              <w:ind w:left="72" w:right="1728"/>
              <w:rPr>
                <w:lang w:val="ru-RU"/>
              </w:rPr>
            </w:pPr>
            <w:r w:rsidRPr="003158D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4. </w:t>
            </w:r>
            <w:r w:rsidRPr="006974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Коммуникация и безопасность в Сети</w:t>
            </w:r>
            <w:r w:rsidR="006974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(8ч)</w:t>
            </w:r>
          </w:p>
        </w:tc>
      </w:tr>
      <w:tr w:rsidR="003571B0" w:rsidRPr="003571B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1B0" w:rsidRPr="003571B0" w:rsidRDefault="003571B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4.1.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1B0" w:rsidRPr="003571B0" w:rsidRDefault="006974E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Работа в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Интеренете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1B0" w:rsidRPr="003571B0" w:rsidRDefault="006974E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1B0" w:rsidRPr="003571B0" w:rsidRDefault="006974E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1B0" w:rsidRPr="003571B0" w:rsidRDefault="006974E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1B0" w:rsidRPr="003571B0" w:rsidRDefault="003571B0">
            <w:pPr>
              <w:autoSpaceDE w:val="0"/>
              <w:autoSpaceDN w:val="0"/>
              <w:spacing w:before="76" w:after="0" w:line="245" w:lineRule="auto"/>
              <w:ind w:left="72" w:right="1728"/>
              <w:rPr>
                <w:lang w:val="ru-RU"/>
              </w:rPr>
            </w:pPr>
          </w:p>
        </w:tc>
      </w:tr>
      <w:tr w:rsidR="003571B0" w:rsidRPr="003571B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1B0" w:rsidRDefault="006974E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4.2.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1B0" w:rsidRPr="003571B0" w:rsidRDefault="006974E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Безопасность в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Интеренете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1B0" w:rsidRPr="003571B0" w:rsidRDefault="006974E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1B0" w:rsidRPr="003571B0" w:rsidRDefault="006974E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1B0" w:rsidRPr="003571B0" w:rsidRDefault="006974E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1B0" w:rsidRPr="003571B0" w:rsidRDefault="003571B0">
            <w:pPr>
              <w:autoSpaceDE w:val="0"/>
              <w:autoSpaceDN w:val="0"/>
              <w:spacing w:before="76" w:after="0" w:line="245" w:lineRule="auto"/>
              <w:ind w:left="72" w:right="1728"/>
              <w:rPr>
                <w:lang w:val="ru-RU"/>
              </w:rPr>
            </w:pPr>
          </w:p>
        </w:tc>
      </w:tr>
      <w:tr w:rsidR="006974ED" w:rsidRPr="003571B0" w:rsidTr="00B54833">
        <w:trPr>
          <w:trHeight w:hRule="exact" w:val="540"/>
        </w:trPr>
        <w:tc>
          <w:tcPr>
            <w:tcW w:w="8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Pr="003571B0" w:rsidRDefault="006974E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Pr="003571B0" w:rsidRDefault="006974E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Pr="003571B0" w:rsidRDefault="006974E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Pr="003571B0" w:rsidRDefault="006974E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Pr="003571B0" w:rsidRDefault="006974ED">
            <w:pPr>
              <w:autoSpaceDE w:val="0"/>
              <w:autoSpaceDN w:val="0"/>
              <w:spacing w:before="76" w:after="0" w:line="245" w:lineRule="auto"/>
              <w:ind w:left="72" w:right="1728"/>
              <w:rPr>
                <w:lang w:val="ru-RU"/>
              </w:rPr>
            </w:pPr>
          </w:p>
        </w:tc>
      </w:tr>
      <w:tr w:rsidR="006974ED" w:rsidRPr="003571B0" w:rsidTr="00B54833">
        <w:trPr>
          <w:trHeight w:hRule="exact" w:val="540"/>
        </w:trPr>
        <w:tc>
          <w:tcPr>
            <w:tcW w:w="8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Pr="003571B0" w:rsidRDefault="006974E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</w:pPr>
            <w:r w:rsidRPr="005A6C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Pr="003571B0" w:rsidRDefault="006974E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Pr="003571B0" w:rsidRDefault="006974E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Pr="003571B0" w:rsidRDefault="006974E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Pr="003571B0" w:rsidRDefault="006974ED">
            <w:pPr>
              <w:autoSpaceDE w:val="0"/>
              <w:autoSpaceDN w:val="0"/>
              <w:spacing w:before="76" w:after="0" w:line="245" w:lineRule="auto"/>
              <w:ind w:left="72" w:right="1728"/>
              <w:rPr>
                <w:lang w:val="ru-RU"/>
              </w:rPr>
            </w:pPr>
          </w:p>
        </w:tc>
      </w:tr>
    </w:tbl>
    <w:p w:rsidR="00F8786F" w:rsidRPr="003571B0" w:rsidRDefault="00F8786F">
      <w:pPr>
        <w:rPr>
          <w:lang w:val="ru-RU"/>
        </w:rPr>
        <w:sectPr w:rsidR="00F8786F" w:rsidRPr="003571B0">
          <w:pgSz w:w="16840" w:h="11900"/>
          <w:pgMar w:top="284" w:right="640" w:bottom="5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974ED" w:rsidRPr="006974ED" w:rsidRDefault="006974ED" w:rsidP="006974ED">
      <w:pPr>
        <w:tabs>
          <w:tab w:val="left" w:pos="1152"/>
        </w:tabs>
        <w:rPr>
          <w:lang w:val="ru-RU"/>
        </w:rPr>
      </w:pPr>
    </w:p>
    <w:p w:rsidR="00F8786F" w:rsidRDefault="005A6CAC">
      <w:pPr>
        <w:autoSpaceDE w:val="0"/>
        <w:autoSpaceDN w:val="0"/>
        <w:spacing w:before="188" w:after="598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6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80"/>
        <w:gridCol w:w="6976"/>
        <w:gridCol w:w="540"/>
        <w:gridCol w:w="1718"/>
        <w:gridCol w:w="1764"/>
        <w:gridCol w:w="4024"/>
      </w:tblGrid>
      <w:tr w:rsidR="00F8786F">
        <w:trPr>
          <w:trHeight w:hRule="exact" w:val="348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Pr="005A6CAC" w:rsidRDefault="005A6CA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A6C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4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F8786F" w:rsidTr="006974ED">
        <w:trPr>
          <w:trHeight w:hRule="exact" w:val="348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86F" w:rsidRDefault="00F8786F"/>
        </w:tc>
        <w:tc>
          <w:tcPr>
            <w:tcW w:w="6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86F" w:rsidRDefault="00F8786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4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86F" w:rsidRDefault="00F8786F"/>
        </w:tc>
      </w:tr>
      <w:tr w:rsidR="00F8786F" w:rsidRPr="00E86FCB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Pr="005A6CAC" w:rsidRDefault="005A6CA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A6C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1. </w:t>
            </w:r>
            <w:r w:rsidR="006974ED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Информационные модели</w:t>
            </w:r>
          </w:p>
        </w:tc>
      </w:tr>
      <w:tr w:rsidR="00F8786F">
        <w:trPr>
          <w:trHeight w:hRule="exact" w:val="34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Pr="005A6CAC" w:rsidRDefault="006974E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Моделирование как метод познания мира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Pr="0060528E" w:rsidRDefault="0060528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F8786F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</w:tr>
      <w:tr w:rsidR="006974ED" w:rsidTr="00B54833">
        <w:trPr>
          <w:trHeight w:hRule="exact" w:val="540"/>
        </w:trPr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Pr="005A6CAC" w:rsidRDefault="006974E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Pr="006974ED" w:rsidRDefault="0060528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Default="006974ED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Default="006974ED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Default="006974ED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</w:tr>
      <w:tr w:rsidR="006974ED" w:rsidRPr="006974ED" w:rsidTr="00B54833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Pr="006974ED" w:rsidRDefault="006974E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A6C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2</w:t>
            </w:r>
            <w:r w:rsidRPr="005A6C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Создание игр в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Scratch</w:t>
            </w:r>
          </w:p>
          <w:p w:rsidR="006974ED" w:rsidRPr="006974ED" w:rsidRDefault="006974E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974ED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Округление натуральных чисел.</w:t>
            </w:r>
          </w:p>
          <w:p w:rsidR="006974ED" w:rsidRPr="006974ED" w:rsidRDefault="006974E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974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6974ED" w:rsidRPr="006974ED" w:rsidRDefault="006974E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974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  <w:p w:rsidR="006974ED" w:rsidRPr="006974ED" w:rsidRDefault="006974E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974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</w:tr>
      <w:tr w:rsidR="00F8786F">
        <w:trPr>
          <w:trHeight w:hRule="exact" w:val="34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Pr="0060528E" w:rsidRDefault="0060528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2.1.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Pr="005A6CAC" w:rsidRDefault="0060528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Язык программирования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Pr="0060528E" w:rsidRDefault="0060528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F8786F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</w:tr>
      <w:tr w:rsidR="006974ED" w:rsidTr="00B54833">
        <w:trPr>
          <w:trHeight w:hRule="exact" w:val="348"/>
        </w:trPr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Pr="005A6CAC" w:rsidRDefault="006974E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Pr="0060528E" w:rsidRDefault="006052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Default="006974E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Default="006974E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Default="006974ED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</w:tr>
      <w:tr w:rsidR="006974ED" w:rsidRPr="006974ED" w:rsidTr="00B54833">
        <w:trPr>
          <w:trHeight w:hRule="exact" w:val="350"/>
        </w:trPr>
        <w:tc>
          <w:tcPr>
            <w:tcW w:w="1550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Pr="006974ED" w:rsidRDefault="006974ED" w:rsidP="006974E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A6C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3</w:t>
            </w:r>
            <w:r w:rsidRPr="005A6C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Информационные процессы</w:t>
            </w:r>
          </w:p>
          <w:p w:rsidR="006974ED" w:rsidRPr="006974ED" w:rsidRDefault="006974ED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</w:p>
        </w:tc>
      </w:tr>
      <w:tr w:rsidR="00F8786F">
        <w:trPr>
          <w:trHeight w:hRule="exact" w:val="34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Pr="0060528E" w:rsidRDefault="0060528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3.1.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Pr="0060528E" w:rsidRDefault="0060528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Информация и информационные процессы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Pr="0060528E" w:rsidRDefault="0060528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F8786F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</w:tr>
      <w:tr w:rsidR="00F8786F">
        <w:trPr>
          <w:trHeight w:hRule="exact" w:val="34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Pr="0060528E" w:rsidRDefault="0060528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052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3.2.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Pr="0060528E" w:rsidRDefault="0060528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Двоичный код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Pr="0060528E" w:rsidRDefault="0060528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F8786F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</w:tr>
      <w:tr w:rsidR="00F8786F">
        <w:trPr>
          <w:trHeight w:hRule="exact" w:val="34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Pr="0060528E" w:rsidRDefault="0060528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3.3.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Pr="0060528E" w:rsidRDefault="0060528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Единицы измерения информации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Pr="0060528E" w:rsidRDefault="0060528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Pr="0060528E" w:rsidRDefault="0060528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5A6C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86F" w:rsidRDefault="00F8786F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</w:tr>
      <w:tr w:rsidR="006974ED" w:rsidTr="00B54833">
        <w:trPr>
          <w:trHeight w:hRule="exact" w:val="348"/>
        </w:trPr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Default="006974E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221F1F"/>
                <w:w w:val="97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Pr="0060528E" w:rsidRDefault="006052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Default="006974E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Default="006974E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Default="006974ED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</w:tr>
      <w:tr w:rsidR="006974ED" w:rsidTr="00B54833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Pr="006974ED" w:rsidRDefault="006974ED" w:rsidP="006974E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A6C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</w:t>
            </w:r>
            <w:r w:rsidR="0060528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4</w:t>
            </w:r>
            <w:r w:rsidRPr="005A6C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Электронные таблицы</w:t>
            </w:r>
          </w:p>
          <w:p w:rsidR="006974ED" w:rsidRDefault="006974ED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</w:tr>
      <w:tr w:rsidR="006974ED">
        <w:trPr>
          <w:trHeight w:hRule="exact" w:val="34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Pr="0060528E" w:rsidRDefault="006052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4.1.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Pr="0060528E" w:rsidRDefault="006052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Электронные таблицы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Pr="0060528E" w:rsidRDefault="006052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Pr="0060528E" w:rsidRDefault="006052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Pr="0060528E" w:rsidRDefault="006052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Default="006974ED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</w:tr>
      <w:tr w:rsidR="006974ED" w:rsidTr="00B54833">
        <w:trPr>
          <w:trHeight w:hRule="exact" w:val="348"/>
        </w:trPr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Default="006974E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221F1F"/>
                <w:w w:val="97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Pr="0060528E" w:rsidRDefault="006052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Default="006974E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Default="006974E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Default="006974ED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</w:tr>
      <w:tr w:rsidR="006974ED" w:rsidRPr="006974ED" w:rsidTr="00B54833">
        <w:trPr>
          <w:trHeight w:hRule="exact" w:val="348"/>
        </w:trPr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Pr="006974ED" w:rsidRDefault="006974E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</w:pPr>
            <w:r w:rsidRPr="005A6C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Pr="006974ED" w:rsidRDefault="006052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Pr="006974ED" w:rsidRDefault="006974E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Pr="006974ED" w:rsidRDefault="006974E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4ED" w:rsidRPr="006974ED" w:rsidRDefault="006974E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</w:p>
        </w:tc>
      </w:tr>
    </w:tbl>
    <w:p w:rsidR="006974ED" w:rsidRPr="006974ED" w:rsidRDefault="006974ED" w:rsidP="006974ED">
      <w:pPr>
        <w:rPr>
          <w:lang w:val="ru-RU"/>
        </w:rPr>
        <w:sectPr w:rsidR="006974ED" w:rsidRPr="006974ED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8786F" w:rsidRDefault="00F8786F">
      <w:pPr>
        <w:autoSpaceDE w:val="0"/>
        <w:autoSpaceDN w:val="0"/>
        <w:spacing w:after="78" w:line="220" w:lineRule="exact"/>
        <w:rPr>
          <w:lang w:val="ru-RU"/>
        </w:rPr>
      </w:pPr>
    </w:p>
    <w:p w:rsidR="000D0D4B" w:rsidRPr="000D0D4B" w:rsidRDefault="000D0D4B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D0D4B">
        <w:rPr>
          <w:rFonts w:ascii="Times New Roman" w:eastAsia="Times New Roman" w:hAnsi="Times New Roman"/>
          <w:b/>
          <w:color w:val="000000"/>
          <w:sz w:val="24"/>
          <w:lang w:val="ru-RU"/>
        </w:rPr>
        <w:t>ФОРМА ПРОВЕДЕНИЯ</w:t>
      </w:r>
      <w:r w:rsidRPr="000D0D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ЗАНЯТИЙ</w:t>
      </w:r>
    </w:p>
    <w:p w:rsidR="000D0D4B" w:rsidRPr="000D0D4B" w:rsidRDefault="000D0D4B" w:rsidP="000D0D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D4B">
        <w:rPr>
          <w:rFonts w:ascii="Times New Roman" w:hAnsi="Times New Roman" w:cs="Times New Roman"/>
          <w:sz w:val="24"/>
          <w:szCs w:val="24"/>
          <w:lang w:val="ru-RU"/>
        </w:rPr>
        <w:t>Обучение предусматривает групповую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0D4B">
        <w:rPr>
          <w:rFonts w:ascii="Times New Roman" w:hAnsi="Times New Roman" w:cs="Times New Roman"/>
          <w:sz w:val="24"/>
          <w:szCs w:val="24"/>
          <w:lang w:val="ru-RU"/>
        </w:rPr>
        <w:t>форму занятий в классе с учителем. Тематическое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0D4B">
        <w:rPr>
          <w:rFonts w:ascii="Times New Roman" w:hAnsi="Times New Roman" w:cs="Times New Roman"/>
          <w:sz w:val="24"/>
          <w:szCs w:val="24"/>
          <w:lang w:val="ru-RU"/>
        </w:rPr>
        <w:t>планирование каждого класса состоит из четырёх модулей, в каждом из которых от 4 до 14 занятий.</w:t>
      </w:r>
    </w:p>
    <w:p w:rsidR="000D0D4B" w:rsidRPr="000D0D4B" w:rsidRDefault="000D0D4B" w:rsidP="000D0D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D4B">
        <w:rPr>
          <w:rFonts w:ascii="Times New Roman" w:hAnsi="Times New Roman" w:cs="Times New Roman"/>
          <w:sz w:val="24"/>
          <w:szCs w:val="24"/>
          <w:lang w:val="ru-RU"/>
        </w:rPr>
        <w:t>Занятия предусматривают индивидуальную и групповую работу школьников, а также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0D4B">
        <w:rPr>
          <w:rFonts w:ascii="Times New Roman" w:hAnsi="Times New Roman" w:cs="Times New Roman"/>
          <w:sz w:val="24"/>
          <w:szCs w:val="24"/>
          <w:lang w:val="ru-RU"/>
        </w:rPr>
        <w:t>предоставляют им возможность проявить и развить самостоятельность. В курсе наиболее распространены следующие формы работы: обсуждения, дискуссии, решения кейсов, эксперименты, викторины, динамические паузы, дидактические игры, выполнение интерактивных заданий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0D4B">
        <w:rPr>
          <w:rFonts w:ascii="Times New Roman" w:hAnsi="Times New Roman" w:cs="Times New Roman"/>
          <w:sz w:val="24"/>
          <w:szCs w:val="24"/>
          <w:lang w:val="ru-RU"/>
        </w:rPr>
        <w:t>образовательной платформе.</w:t>
      </w:r>
    </w:p>
    <w:p w:rsidR="000D0D4B" w:rsidRDefault="000D0D4B">
      <w:pPr>
        <w:autoSpaceDE w:val="0"/>
        <w:autoSpaceDN w:val="0"/>
        <w:spacing w:after="78" w:line="220" w:lineRule="exact"/>
        <w:rPr>
          <w:lang w:val="ru-RU"/>
        </w:rPr>
      </w:pPr>
    </w:p>
    <w:p w:rsidR="00F8786F" w:rsidRPr="00E86FCB" w:rsidRDefault="005A6CAC">
      <w:pPr>
        <w:autoSpaceDE w:val="0"/>
        <w:autoSpaceDN w:val="0"/>
        <w:spacing w:after="0" w:line="230" w:lineRule="auto"/>
        <w:rPr>
          <w:lang w:val="ru-RU"/>
        </w:rPr>
      </w:pPr>
      <w:r w:rsidRPr="00E86F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F8786F" w:rsidRPr="00E86FCB" w:rsidRDefault="005A6CAC">
      <w:pPr>
        <w:autoSpaceDE w:val="0"/>
        <w:autoSpaceDN w:val="0"/>
        <w:spacing w:before="346" w:after="0" w:line="230" w:lineRule="auto"/>
        <w:rPr>
          <w:lang w:val="ru-RU"/>
        </w:rPr>
      </w:pPr>
      <w:r w:rsidRPr="00E86FCB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9E2FF4" w:rsidRDefault="009E2FF4" w:rsidP="009E2FF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FF4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 ДЛЯ УЧЕНИКА</w:t>
      </w:r>
    </w:p>
    <w:p w:rsidR="009E2FF4" w:rsidRPr="009E2FF4" w:rsidRDefault="009E2FF4" w:rsidP="009E2FF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2FF4" w:rsidRPr="009E2FF4" w:rsidRDefault="009E2FF4" w:rsidP="009E2FF4">
      <w:pPr>
        <w:pStyle w:val="ae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E2FF4">
        <w:rPr>
          <w:rFonts w:ascii="Times New Roman" w:hAnsi="Times New Roman" w:cs="Times New Roman"/>
          <w:sz w:val="24"/>
          <w:szCs w:val="24"/>
          <w:lang w:val="ru-RU"/>
        </w:rPr>
        <w:t>Помодульные</w:t>
      </w:r>
      <w:proofErr w:type="spellEnd"/>
      <w:r w:rsidRPr="009E2FF4">
        <w:rPr>
          <w:rFonts w:ascii="Times New Roman" w:hAnsi="Times New Roman" w:cs="Times New Roman"/>
          <w:sz w:val="24"/>
          <w:szCs w:val="24"/>
          <w:lang w:val="ru-RU"/>
        </w:rPr>
        <w:t xml:space="preserve"> дидактические материалы, представленные на образовательной платформе (в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2FF4">
        <w:rPr>
          <w:rFonts w:ascii="Times New Roman" w:hAnsi="Times New Roman" w:cs="Times New Roman"/>
          <w:sz w:val="24"/>
          <w:szCs w:val="24"/>
          <w:lang w:val="ru-RU"/>
        </w:rPr>
        <w:t>том числе раздаточный материал и т. д.).</w:t>
      </w:r>
    </w:p>
    <w:p w:rsidR="009E2FF4" w:rsidRPr="009E2FF4" w:rsidRDefault="009E2FF4" w:rsidP="009E2FF4">
      <w:pPr>
        <w:autoSpaceDE w:val="0"/>
        <w:autoSpaceDN w:val="0"/>
        <w:spacing w:before="346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E2FF4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9E2FF4" w:rsidRPr="009E2FF4" w:rsidRDefault="009E2FF4" w:rsidP="009E2FF4">
      <w:pPr>
        <w:pStyle w:val="ae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2FF4">
        <w:rPr>
          <w:rFonts w:ascii="Times New Roman" w:hAnsi="Times New Roman" w:cs="Times New Roman"/>
          <w:sz w:val="24"/>
          <w:szCs w:val="24"/>
          <w:lang w:val="ru-RU"/>
        </w:rPr>
        <w:t>Методические материалы.</w:t>
      </w:r>
    </w:p>
    <w:p w:rsidR="009E2FF4" w:rsidRPr="009E2FF4" w:rsidRDefault="009E2FF4" w:rsidP="009E2FF4">
      <w:pPr>
        <w:pStyle w:val="ae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2FF4">
        <w:rPr>
          <w:rFonts w:ascii="Times New Roman" w:hAnsi="Times New Roman" w:cs="Times New Roman"/>
          <w:sz w:val="24"/>
          <w:szCs w:val="24"/>
          <w:lang w:val="ru-RU"/>
        </w:rPr>
        <w:t>Демонстрационные материалы по теме занятия.</w:t>
      </w:r>
    </w:p>
    <w:p w:rsidR="009E2FF4" w:rsidRPr="009E2FF4" w:rsidRDefault="009E2FF4" w:rsidP="009E2FF4">
      <w:pPr>
        <w:pStyle w:val="ae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2FF4">
        <w:rPr>
          <w:rFonts w:ascii="Times New Roman" w:hAnsi="Times New Roman" w:cs="Times New Roman"/>
          <w:sz w:val="24"/>
          <w:szCs w:val="24"/>
          <w:lang w:val="ru-RU"/>
        </w:rPr>
        <w:t>Методическое видео с подробным разбором материалов, рекомендуемых для использования на занятии.</w:t>
      </w:r>
    </w:p>
    <w:p w:rsidR="009E2FF4" w:rsidRPr="009E2FF4" w:rsidRDefault="009E2FF4" w:rsidP="009E2FF4">
      <w:pPr>
        <w:pStyle w:val="af"/>
        <w:spacing w:before="3"/>
        <w:rPr>
          <w:sz w:val="19"/>
          <w:lang w:val="ru-RU"/>
        </w:rPr>
      </w:pPr>
    </w:p>
    <w:p w:rsidR="009E2FF4" w:rsidRPr="009E2FF4" w:rsidRDefault="009E2FF4" w:rsidP="009E2FF4">
      <w:pPr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E2FF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ИНТЕРНЕТА</w:t>
      </w:r>
    </w:p>
    <w:p w:rsidR="009E2FF4" w:rsidRPr="009E2FF4" w:rsidRDefault="009E2FF4" w:rsidP="009E2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FF4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spellEnd"/>
      <w:r w:rsidRPr="009E2F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2FF4">
        <w:rPr>
          <w:rFonts w:ascii="Times New Roman" w:hAnsi="Times New Roman" w:cs="Times New Roman"/>
          <w:sz w:val="24"/>
          <w:szCs w:val="24"/>
        </w:rPr>
        <w:t>платформа</w:t>
      </w:r>
      <w:proofErr w:type="spellEnd"/>
      <w:r w:rsidRPr="009E2FF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E2FF4" w:rsidRPr="009E2FF4" w:rsidRDefault="009E2FF4" w:rsidP="009E2FF4">
      <w:pPr>
        <w:pStyle w:val="af"/>
        <w:spacing w:before="7"/>
        <w:rPr>
          <w:lang w:val="ru-RU"/>
        </w:rPr>
      </w:pPr>
    </w:p>
    <w:p w:rsidR="009E2FF4" w:rsidRPr="009E2FF4" w:rsidRDefault="009E2FF4" w:rsidP="009E2FF4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E2FF4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9E2FF4" w:rsidRPr="009E2FF4" w:rsidRDefault="009E2FF4" w:rsidP="009E2FF4">
      <w:pPr>
        <w:pStyle w:val="ae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2FF4">
        <w:rPr>
          <w:rFonts w:ascii="Times New Roman" w:hAnsi="Times New Roman" w:cs="Times New Roman"/>
          <w:sz w:val="24"/>
          <w:szCs w:val="24"/>
          <w:lang w:val="ru-RU"/>
        </w:rPr>
        <w:t>Компьютер (стационарный компьютер, ноутбук, планшет).</w:t>
      </w:r>
    </w:p>
    <w:p w:rsidR="009E2FF4" w:rsidRPr="009E2FF4" w:rsidRDefault="009E2FF4" w:rsidP="009E2FF4">
      <w:pPr>
        <w:pStyle w:val="ae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E2FF4">
        <w:rPr>
          <w:rFonts w:ascii="Times New Roman" w:hAnsi="Times New Roman" w:cs="Times New Roman"/>
          <w:sz w:val="24"/>
          <w:szCs w:val="24"/>
        </w:rPr>
        <w:t>Компьютерные</w:t>
      </w:r>
      <w:proofErr w:type="spellEnd"/>
      <w:r w:rsidRPr="009E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F4">
        <w:rPr>
          <w:rFonts w:ascii="Times New Roman" w:hAnsi="Times New Roman" w:cs="Times New Roman"/>
          <w:sz w:val="24"/>
          <w:szCs w:val="24"/>
        </w:rPr>
        <w:t>мыши</w:t>
      </w:r>
      <w:proofErr w:type="spellEnd"/>
      <w:r w:rsidRPr="009E2FF4">
        <w:rPr>
          <w:rFonts w:ascii="Times New Roman" w:hAnsi="Times New Roman" w:cs="Times New Roman"/>
          <w:sz w:val="24"/>
          <w:szCs w:val="24"/>
        </w:rPr>
        <w:t>.</w:t>
      </w:r>
    </w:p>
    <w:p w:rsidR="009E2FF4" w:rsidRPr="009E2FF4" w:rsidRDefault="009E2FF4" w:rsidP="009E2FF4">
      <w:pPr>
        <w:pStyle w:val="ae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FF4">
        <w:rPr>
          <w:rFonts w:ascii="Times New Roman" w:hAnsi="Times New Roman" w:cs="Times New Roman"/>
          <w:sz w:val="24"/>
          <w:szCs w:val="24"/>
        </w:rPr>
        <w:t>Клавиатуры</w:t>
      </w:r>
      <w:proofErr w:type="spellEnd"/>
      <w:r w:rsidRPr="009E2FF4">
        <w:rPr>
          <w:rFonts w:ascii="Times New Roman" w:hAnsi="Times New Roman" w:cs="Times New Roman"/>
          <w:sz w:val="24"/>
          <w:szCs w:val="24"/>
        </w:rPr>
        <w:t>.</w:t>
      </w:r>
    </w:p>
    <w:p w:rsidR="009E2FF4" w:rsidRPr="009E2FF4" w:rsidRDefault="009E2FF4" w:rsidP="009E2FF4">
      <w:pPr>
        <w:pStyle w:val="af"/>
        <w:spacing w:before="7"/>
        <w:rPr>
          <w:lang w:val="ru-RU"/>
        </w:rPr>
      </w:pPr>
    </w:p>
    <w:p w:rsidR="009E2FF4" w:rsidRPr="009E2FF4" w:rsidRDefault="009E2FF4" w:rsidP="009E2FF4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E2FF4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 ДЛЯ ПРОВЕДЕНИЯ</w:t>
      </w:r>
    </w:p>
    <w:p w:rsidR="009E2FF4" w:rsidRPr="009E2FF4" w:rsidRDefault="009E2FF4" w:rsidP="009E2FF4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E2FF4">
        <w:rPr>
          <w:rFonts w:ascii="Times New Roman" w:eastAsia="Times New Roman" w:hAnsi="Times New Roman"/>
          <w:b/>
          <w:color w:val="000000"/>
          <w:sz w:val="24"/>
          <w:lang w:val="ru-RU"/>
        </w:rPr>
        <w:t>ЛАБОРАТОРНЫХ РАБОТ, ПРАКТИЧЕСКИХ РАБОТ И ДЕМОНСТРАЦИЙ</w:t>
      </w:r>
    </w:p>
    <w:p w:rsidR="009E2FF4" w:rsidRDefault="009E2FF4" w:rsidP="009E2FF4">
      <w:pPr>
        <w:rPr>
          <w:rFonts w:ascii="Times New Roman" w:hAnsi="Times New Roman" w:cs="Times New Roman"/>
          <w:sz w:val="24"/>
          <w:szCs w:val="24"/>
        </w:rPr>
      </w:pPr>
    </w:p>
    <w:p w:rsidR="009E2FF4" w:rsidRPr="009E2FF4" w:rsidRDefault="009E2FF4" w:rsidP="009E2F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2FF4">
        <w:rPr>
          <w:rFonts w:ascii="Times New Roman" w:hAnsi="Times New Roman" w:cs="Times New Roman"/>
          <w:sz w:val="24"/>
          <w:szCs w:val="24"/>
          <w:lang w:val="ru-RU"/>
        </w:rPr>
        <w:t>Мультимедийный проектор с экраном (интерактивной до</w:t>
      </w:r>
      <w:bookmarkStart w:id="0" w:name="_GoBack"/>
      <w:bookmarkEnd w:id="0"/>
      <w:r w:rsidRPr="009E2FF4">
        <w:rPr>
          <w:rFonts w:ascii="Times New Roman" w:hAnsi="Times New Roman" w:cs="Times New Roman"/>
          <w:sz w:val="24"/>
          <w:szCs w:val="24"/>
          <w:lang w:val="ru-RU"/>
        </w:rPr>
        <w:t>ской) или интерактивная панель.</w:t>
      </w:r>
    </w:p>
    <w:p w:rsidR="005A6CAC" w:rsidRPr="005A6CAC" w:rsidRDefault="005A6CAC" w:rsidP="009E2FF4">
      <w:pPr>
        <w:autoSpaceDE w:val="0"/>
        <w:autoSpaceDN w:val="0"/>
        <w:spacing w:before="262" w:after="0" w:line="230" w:lineRule="auto"/>
        <w:rPr>
          <w:lang w:val="ru-RU"/>
        </w:rPr>
      </w:pPr>
    </w:p>
    <w:sectPr w:rsidR="005A6CAC" w:rsidRPr="005A6CAC" w:rsidSect="009E2FF4">
      <w:pgSz w:w="11900" w:h="16840"/>
      <w:pgMar w:top="298" w:right="650" w:bottom="384" w:left="666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648"/>
        </w:tabs>
        <w:ind w:left="1648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C00678"/>
    <w:multiLevelType w:val="hybridMultilevel"/>
    <w:tmpl w:val="9B3C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DC3E3E"/>
    <w:multiLevelType w:val="hybridMultilevel"/>
    <w:tmpl w:val="DE18D556"/>
    <w:lvl w:ilvl="0" w:tplc="617EB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717D8"/>
    <w:multiLevelType w:val="hybridMultilevel"/>
    <w:tmpl w:val="FEB2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92749F"/>
    <w:multiLevelType w:val="hybridMultilevel"/>
    <w:tmpl w:val="D31ED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7905E6"/>
    <w:multiLevelType w:val="hybridMultilevel"/>
    <w:tmpl w:val="D9261B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ED0E18"/>
    <w:multiLevelType w:val="hybridMultilevel"/>
    <w:tmpl w:val="A7AA9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55696A"/>
    <w:multiLevelType w:val="hybridMultilevel"/>
    <w:tmpl w:val="E19E006C"/>
    <w:lvl w:ilvl="0" w:tplc="4DDC4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645C2F"/>
    <w:multiLevelType w:val="hybridMultilevel"/>
    <w:tmpl w:val="9CD28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D68A8"/>
    <w:multiLevelType w:val="hybridMultilevel"/>
    <w:tmpl w:val="99C0C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52045"/>
    <w:multiLevelType w:val="hybridMultilevel"/>
    <w:tmpl w:val="16D09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75E44"/>
    <w:multiLevelType w:val="hybridMultilevel"/>
    <w:tmpl w:val="5FBC4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46A8C"/>
    <w:multiLevelType w:val="hybridMultilevel"/>
    <w:tmpl w:val="9D92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82F86"/>
    <w:multiLevelType w:val="hybridMultilevel"/>
    <w:tmpl w:val="B8D07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C0E17"/>
    <w:multiLevelType w:val="hybridMultilevel"/>
    <w:tmpl w:val="8AEAD2DC"/>
    <w:lvl w:ilvl="0" w:tplc="D696E492">
      <w:start w:val="5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72467906">
      <w:start w:val="1"/>
      <w:numFmt w:val="decimal"/>
      <w:lvlText w:val="%2."/>
      <w:lvlJc w:val="left"/>
      <w:pPr>
        <w:ind w:left="156" w:hanging="325"/>
      </w:pPr>
      <w:rPr>
        <w:rFonts w:ascii="Cambria" w:eastAsia="Cambria" w:hAnsi="Cambria" w:cs="Cambria" w:hint="default"/>
        <w:b/>
        <w:bCs/>
        <w:w w:val="108"/>
        <w:sz w:val="20"/>
        <w:szCs w:val="20"/>
        <w:lang w:val="ru-RU" w:eastAsia="en-US" w:bidi="ar-SA"/>
      </w:rPr>
    </w:lvl>
    <w:lvl w:ilvl="2" w:tplc="5F107D6C">
      <w:numFmt w:val="bullet"/>
      <w:lvlText w:val="•"/>
      <w:lvlJc w:val="left"/>
      <w:pPr>
        <w:ind w:left="1060" w:hanging="325"/>
      </w:pPr>
      <w:rPr>
        <w:rFonts w:hint="default"/>
        <w:lang w:val="ru-RU" w:eastAsia="en-US" w:bidi="ar-SA"/>
      </w:rPr>
    </w:lvl>
    <w:lvl w:ilvl="3" w:tplc="FC8C2CCE">
      <w:numFmt w:val="bullet"/>
      <w:lvlText w:val="•"/>
      <w:lvlJc w:val="left"/>
      <w:pPr>
        <w:ind w:left="1760" w:hanging="325"/>
      </w:pPr>
      <w:rPr>
        <w:rFonts w:hint="default"/>
        <w:lang w:val="ru-RU" w:eastAsia="en-US" w:bidi="ar-SA"/>
      </w:rPr>
    </w:lvl>
    <w:lvl w:ilvl="4" w:tplc="475E6702">
      <w:numFmt w:val="bullet"/>
      <w:lvlText w:val="•"/>
      <w:lvlJc w:val="left"/>
      <w:pPr>
        <w:ind w:left="2461" w:hanging="325"/>
      </w:pPr>
      <w:rPr>
        <w:rFonts w:hint="default"/>
        <w:lang w:val="ru-RU" w:eastAsia="en-US" w:bidi="ar-SA"/>
      </w:rPr>
    </w:lvl>
    <w:lvl w:ilvl="5" w:tplc="52446D94">
      <w:numFmt w:val="bullet"/>
      <w:lvlText w:val="•"/>
      <w:lvlJc w:val="left"/>
      <w:pPr>
        <w:ind w:left="3161" w:hanging="325"/>
      </w:pPr>
      <w:rPr>
        <w:rFonts w:hint="default"/>
        <w:lang w:val="ru-RU" w:eastAsia="en-US" w:bidi="ar-SA"/>
      </w:rPr>
    </w:lvl>
    <w:lvl w:ilvl="6" w:tplc="513E3FE0">
      <w:numFmt w:val="bullet"/>
      <w:lvlText w:val="•"/>
      <w:lvlJc w:val="left"/>
      <w:pPr>
        <w:ind w:left="3862" w:hanging="325"/>
      </w:pPr>
      <w:rPr>
        <w:rFonts w:hint="default"/>
        <w:lang w:val="ru-RU" w:eastAsia="en-US" w:bidi="ar-SA"/>
      </w:rPr>
    </w:lvl>
    <w:lvl w:ilvl="7" w:tplc="F8322926">
      <w:numFmt w:val="bullet"/>
      <w:lvlText w:val="•"/>
      <w:lvlJc w:val="left"/>
      <w:pPr>
        <w:ind w:left="4562" w:hanging="325"/>
      </w:pPr>
      <w:rPr>
        <w:rFonts w:hint="default"/>
        <w:lang w:val="ru-RU" w:eastAsia="en-US" w:bidi="ar-SA"/>
      </w:rPr>
    </w:lvl>
    <w:lvl w:ilvl="8" w:tplc="1F2419FC">
      <w:numFmt w:val="bullet"/>
      <w:lvlText w:val="•"/>
      <w:lvlJc w:val="left"/>
      <w:pPr>
        <w:ind w:left="5262" w:hanging="325"/>
      </w:pPr>
      <w:rPr>
        <w:rFonts w:hint="default"/>
        <w:lang w:val="ru-RU" w:eastAsia="en-US" w:bidi="ar-SA"/>
      </w:rPr>
    </w:lvl>
  </w:abstractNum>
  <w:abstractNum w:abstractNumId="23" w15:restartNumberingAfterBreak="0">
    <w:nsid w:val="58504A58"/>
    <w:multiLevelType w:val="hybridMultilevel"/>
    <w:tmpl w:val="A960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57977"/>
    <w:multiLevelType w:val="hybridMultilevel"/>
    <w:tmpl w:val="366AF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70818"/>
    <w:multiLevelType w:val="hybridMultilevel"/>
    <w:tmpl w:val="6DFA8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B2A0E"/>
    <w:multiLevelType w:val="hybridMultilevel"/>
    <w:tmpl w:val="22F0BD2E"/>
    <w:lvl w:ilvl="0" w:tplc="05E43880">
      <w:start w:val="1"/>
      <w:numFmt w:val="decimal"/>
      <w:lvlText w:val="%1)"/>
      <w:lvlJc w:val="left"/>
      <w:pPr>
        <w:ind w:left="647" w:hanging="264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090EDD84">
      <w:numFmt w:val="bullet"/>
      <w:lvlText w:val="•"/>
      <w:lvlJc w:val="left"/>
      <w:pPr>
        <w:ind w:left="1242" w:hanging="264"/>
      </w:pPr>
      <w:rPr>
        <w:rFonts w:hint="default"/>
        <w:lang w:val="ru-RU" w:eastAsia="en-US" w:bidi="ar-SA"/>
      </w:rPr>
    </w:lvl>
    <w:lvl w:ilvl="2" w:tplc="A41A1566">
      <w:numFmt w:val="bullet"/>
      <w:lvlText w:val="•"/>
      <w:lvlJc w:val="left"/>
      <w:pPr>
        <w:ind w:left="1844" w:hanging="264"/>
      </w:pPr>
      <w:rPr>
        <w:rFonts w:hint="default"/>
        <w:lang w:val="ru-RU" w:eastAsia="en-US" w:bidi="ar-SA"/>
      </w:rPr>
    </w:lvl>
    <w:lvl w:ilvl="3" w:tplc="3A787AEC">
      <w:numFmt w:val="bullet"/>
      <w:lvlText w:val="•"/>
      <w:lvlJc w:val="left"/>
      <w:pPr>
        <w:ind w:left="2447" w:hanging="264"/>
      </w:pPr>
      <w:rPr>
        <w:rFonts w:hint="default"/>
        <w:lang w:val="ru-RU" w:eastAsia="en-US" w:bidi="ar-SA"/>
      </w:rPr>
    </w:lvl>
    <w:lvl w:ilvl="4" w:tplc="4CE2D550">
      <w:numFmt w:val="bullet"/>
      <w:lvlText w:val="•"/>
      <w:lvlJc w:val="left"/>
      <w:pPr>
        <w:ind w:left="3049" w:hanging="264"/>
      </w:pPr>
      <w:rPr>
        <w:rFonts w:hint="default"/>
        <w:lang w:val="ru-RU" w:eastAsia="en-US" w:bidi="ar-SA"/>
      </w:rPr>
    </w:lvl>
    <w:lvl w:ilvl="5" w:tplc="1C50B16C">
      <w:numFmt w:val="bullet"/>
      <w:lvlText w:val="•"/>
      <w:lvlJc w:val="left"/>
      <w:pPr>
        <w:ind w:left="3651" w:hanging="264"/>
      </w:pPr>
      <w:rPr>
        <w:rFonts w:hint="default"/>
        <w:lang w:val="ru-RU" w:eastAsia="en-US" w:bidi="ar-SA"/>
      </w:rPr>
    </w:lvl>
    <w:lvl w:ilvl="6" w:tplc="22E060E2">
      <w:numFmt w:val="bullet"/>
      <w:lvlText w:val="•"/>
      <w:lvlJc w:val="left"/>
      <w:pPr>
        <w:ind w:left="4254" w:hanging="264"/>
      </w:pPr>
      <w:rPr>
        <w:rFonts w:hint="default"/>
        <w:lang w:val="ru-RU" w:eastAsia="en-US" w:bidi="ar-SA"/>
      </w:rPr>
    </w:lvl>
    <w:lvl w:ilvl="7" w:tplc="2226870C">
      <w:numFmt w:val="bullet"/>
      <w:lvlText w:val="•"/>
      <w:lvlJc w:val="left"/>
      <w:pPr>
        <w:ind w:left="4856" w:hanging="264"/>
      </w:pPr>
      <w:rPr>
        <w:rFonts w:hint="default"/>
        <w:lang w:val="ru-RU" w:eastAsia="en-US" w:bidi="ar-SA"/>
      </w:rPr>
    </w:lvl>
    <w:lvl w:ilvl="8" w:tplc="3BCC71A8">
      <w:numFmt w:val="bullet"/>
      <w:lvlText w:val="•"/>
      <w:lvlJc w:val="left"/>
      <w:pPr>
        <w:ind w:left="5458" w:hanging="264"/>
      </w:pPr>
      <w:rPr>
        <w:rFonts w:hint="default"/>
        <w:lang w:val="ru-RU" w:eastAsia="en-US" w:bidi="ar-SA"/>
      </w:rPr>
    </w:lvl>
  </w:abstractNum>
  <w:abstractNum w:abstractNumId="27" w15:restartNumberingAfterBreak="0">
    <w:nsid w:val="610E1366"/>
    <w:multiLevelType w:val="hybridMultilevel"/>
    <w:tmpl w:val="EB907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35690"/>
    <w:multiLevelType w:val="hybridMultilevel"/>
    <w:tmpl w:val="3BA6B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41DFF"/>
    <w:multiLevelType w:val="hybridMultilevel"/>
    <w:tmpl w:val="051C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03F11"/>
    <w:multiLevelType w:val="hybridMultilevel"/>
    <w:tmpl w:val="5306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B63F2"/>
    <w:multiLevelType w:val="hybridMultilevel"/>
    <w:tmpl w:val="FA5A1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108AA"/>
    <w:multiLevelType w:val="hybridMultilevel"/>
    <w:tmpl w:val="16A0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03DCB"/>
    <w:multiLevelType w:val="hybridMultilevel"/>
    <w:tmpl w:val="9A7AE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6"/>
  </w:num>
  <w:num w:numId="11">
    <w:abstractNumId w:val="22"/>
  </w:num>
  <w:num w:numId="12">
    <w:abstractNumId w:val="13"/>
  </w:num>
  <w:num w:numId="13">
    <w:abstractNumId w:val="32"/>
  </w:num>
  <w:num w:numId="14">
    <w:abstractNumId w:val="21"/>
  </w:num>
  <w:num w:numId="15">
    <w:abstractNumId w:val="19"/>
  </w:num>
  <w:num w:numId="16">
    <w:abstractNumId w:val="31"/>
  </w:num>
  <w:num w:numId="17">
    <w:abstractNumId w:val="15"/>
  </w:num>
  <w:num w:numId="18">
    <w:abstractNumId w:val="10"/>
  </w:num>
  <w:num w:numId="19">
    <w:abstractNumId w:val="17"/>
  </w:num>
  <w:num w:numId="20">
    <w:abstractNumId w:val="24"/>
  </w:num>
  <w:num w:numId="21">
    <w:abstractNumId w:val="9"/>
  </w:num>
  <w:num w:numId="22">
    <w:abstractNumId w:val="23"/>
  </w:num>
  <w:num w:numId="23">
    <w:abstractNumId w:val="12"/>
  </w:num>
  <w:num w:numId="24">
    <w:abstractNumId w:val="29"/>
  </w:num>
  <w:num w:numId="25">
    <w:abstractNumId w:val="16"/>
  </w:num>
  <w:num w:numId="26">
    <w:abstractNumId w:val="30"/>
  </w:num>
  <w:num w:numId="27">
    <w:abstractNumId w:val="20"/>
  </w:num>
  <w:num w:numId="28">
    <w:abstractNumId w:val="27"/>
  </w:num>
  <w:num w:numId="29">
    <w:abstractNumId w:val="33"/>
  </w:num>
  <w:num w:numId="30">
    <w:abstractNumId w:val="18"/>
  </w:num>
  <w:num w:numId="31">
    <w:abstractNumId w:val="28"/>
  </w:num>
  <w:num w:numId="32">
    <w:abstractNumId w:val="25"/>
  </w:num>
  <w:num w:numId="33">
    <w:abstractNumId w:val="1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D0D4B"/>
    <w:rsid w:val="0015074B"/>
    <w:rsid w:val="001A0CAE"/>
    <w:rsid w:val="001A1F37"/>
    <w:rsid w:val="0029639D"/>
    <w:rsid w:val="00303D82"/>
    <w:rsid w:val="00307264"/>
    <w:rsid w:val="003158D4"/>
    <w:rsid w:val="00326F90"/>
    <w:rsid w:val="003571B0"/>
    <w:rsid w:val="005A6CAC"/>
    <w:rsid w:val="0060528E"/>
    <w:rsid w:val="006974ED"/>
    <w:rsid w:val="007E694D"/>
    <w:rsid w:val="008F7F73"/>
    <w:rsid w:val="009E2FF4"/>
    <w:rsid w:val="00AA1D8D"/>
    <w:rsid w:val="00B16A58"/>
    <w:rsid w:val="00B47730"/>
    <w:rsid w:val="00B54833"/>
    <w:rsid w:val="00C93A65"/>
    <w:rsid w:val="00CB0664"/>
    <w:rsid w:val="00D03F9E"/>
    <w:rsid w:val="00E86FCB"/>
    <w:rsid w:val="00F8786F"/>
    <w:rsid w:val="00FC693F"/>
    <w:rsid w:val="00FE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280C7B2"/>
  <w14:defaultImageDpi w14:val="300"/>
  <w15:docId w15:val="{31DD645E-807C-415D-A829-CFBE9D20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09C057-662E-4791-A9CC-67B85F01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3569</Words>
  <Characters>20344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23866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10</cp:revision>
  <dcterms:created xsi:type="dcterms:W3CDTF">2013-12-23T23:15:00Z</dcterms:created>
  <dcterms:modified xsi:type="dcterms:W3CDTF">2022-09-12T19:02:00Z</dcterms:modified>
  <cp:category/>
</cp:coreProperties>
</file>